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4C842" w14:textId="12D9ABB0" w:rsidR="006677F9" w:rsidRDefault="004C47D4" w:rsidP="001C35EB">
      <w:pPr>
        <w:pStyle w:val="af0"/>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sz w:val="22"/>
        </w:rPr>
      </w:pPr>
      <w:bookmarkStart w:id="0" w:name="_Toc109911295"/>
      <w:bookmarkStart w:id="1" w:name="_Toc112225245"/>
      <w:bookmarkStart w:id="2" w:name="_Toc172445051"/>
      <w:bookmarkStart w:id="3" w:name="_Toc277578982"/>
      <w:bookmarkStart w:id="4" w:name="_Toc307221368"/>
      <w:bookmarkStart w:id="5" w:name="_Toc409441301"/>
      <w:bookmarkStart w:id="6" w:name="_Toc409517684"/>
      <w:bookmarkStart w:id="7" w:name="_Toc429551415"/>
      <w:r>
        <w:rPr>
          <w:rFonts w:asciiTheme="minorHAnsi" w:hAnsiTheme="minorHAnsi"/>
          <w:sz w:val="22"/>
        </w:rPr>
        <w:t xml:space="preserve">ΥΠΟΔΕΙΓΜΑ 3 : </w:t>
      </w:r>
      <w:bookmarkStart w:id="8" w:name="_GoBack"/>
      <w:bookmarkEnd w:id="8"/>
      <w:r w:rsidR="006677F9">
        <w:rPr>
          <w:rFonts w:asciiTheme="minorHAnsi" w:hAnsiTheme="minorHAnsi"/>
          <w:sz w:val="22"/>
        </w:rPr>
        <w:t>ΔΕΛΤΙΟ ΑΠΟΓΡΑΦΗΣ ΑΝΑΠΛΗΡΩΤΗ</w:t>
      </w:r>
      <w:bookmarkEnd w:id="0"/>
      <w:bookmarkEnd w:id="1"/>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firstRow="1" w:lastRow="0" w:firstColumn="1" w:lastColumn="0" w:noHBand="0" w:noVBand="1"/>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6677F9" w14:paraId="714BF4CD" w14:textId="77777777" w:rsidTr="006677F9">
        <w:trPr>
          <w:trHeight w:val="340"/>
        </w:trPr>
        <w:tc>
          <w:tcPr>
            <w:tcW w:w="2382" w:type="pct"/>
            <w:gridSpan w:val="12"/>
            <w:tcBorders>
              <w:top w:val="single" w:sz="4" w:space="0" w:color="auto"/>
              <w:left w:val="single" w:sz="4" w:space="0" w:color="auto"/>
              <w:bottom w:val="dashed" w:sz="4" w:space="0" w:color="auto"/>
              <w:right w:val="single" w:sz="4" w:space="0" w:color="auto"/>
            </w:tcBorders>
            <w:vAlign w:val="center"/>
            <w:hideMark/>
          </w:tcPr>
          <w:p w14:paraId="2C934E4A" w14:textId="77777777" w:rsidR="006677F9" w:rsidRDefault="006677F9" w:rsidP="006677F9">
            <w:pPr>
              <w:spacing w:before="120"/>
              <w:rPr>
                <w:rFonts w:asciiTheme="minorHAnsi" w:hAnsiTheme="minorHAnsi" w:cstheme="minorHAnsi"/>
              </w:rPr>
            </w:pPr>
            <w:r>
              <w:rPr>
                <w:rFonts w:asciiTheme="minorHAnsi" w:hAnsiTheme="minorHAnsi" w:cstheme="minorHAnsi"/>
              </w:rPr>
              <w:t xml:space="preserve">Επώνυμο: </w:t>
            </w:r>
          </w:p>
        </w:tc>
        <w:tc>
          <w:tcPr>
            <w:tcW w:w="2618" w:type="pct"/>
            <w:gridSpan w:val="6"/>
            <w:tcBorders>
              <w:top w:val="single" w:sz="4" w:space="0" w:color="auto"/>
              <w:left w:val="single" w:sz="4" w:space="0" w:color="auto"/>
              <w:bottom w:val="dashed" w:sz="4" w:space="0" w:color="auto"/>
              <w:right w:val="single" w:sz="4" w:space="0" w:color="auto"/>
            </w:tcBorders>
            <w:vAlign w:val="center"/>
            <w:hideMark/>
          </w:tcPr>
          <w:p w14:paraId="2A2F3D35" w14:textId="77777777" w:rsidR="006677F9" w:rsidRDefault="006677F9" w:rsidP="006677F9">
            <w:pPr>
              <w:spacing w:before="120"/>
              <w:rPr>
                <w:rFonts w:asciiTheme="minorHAnsi" w:hAnsiTheme="minorHAnsi" w:cstheme="minorHAnsi"/>
              </w:rPr>
            </w:pPr>
            <w:r>
              <w:rPr>
                <w:rFonts w:asciiTheme="minorHAnsi" w:hAnsiTheme="minorHAnsi" w:cstheme="minorHAnsi"/>
              </w:rPr>
              <w:t>Ονοματεπώνυμο πατέρα:</w:t>
            </w:r>
          </w:p>
        </w:tc>
      </w:tr>
      <w:tr w:rsidR="006677F9" w14:paraId="127A29EF"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09FB5D2A" w14:textId="77777777" w:rsidR="006677F9" w:rsidRDefault="006677F9" w:rsidP="006677F9">
            <w:pPr>
              <w:spacing w:before="120"/>
              <w:rPr>
                <w:rFonts w:asciiTheme="minorHAnsi" w:hAnsiTheme="minorHAnsi" w:cstheme="minorHAnsi"/>
              </w:rPr>
            </w:pPr>
            <w:r>
              <w:rPr>
                <w:rFonts w:asciiTheme="minorHAnsi" w:hAnsiTheme="minorHAnsi" w:cstheme="minorHAnsi"/>
              </w:rPr>
              <w:t>Όνομα:</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0B31D9B8" w14:textId="77777777" w:rsidR="006677F9" w:rsidRDefault="006677F9" w:rsidP="006677F9">
            <w:pPr>
              <w:spacing w:before="120"/>
              <w:rPr>
                <w:rFonts w:asciiTheme="minorHAnsi" w:hAnsiTheme="minorHAnsi" w:cstheme="minorHAnsi"/>
              </w:rPr>
            </w:pPr>
            <w:r>
              <w:rPr>
                <w:rFonts w:asciiTheme="minorHAnsi" w:hAnsiTheme="minorHAnsi" w:cstheme="minorHAnsi"/>
              </w:rPr>
              <w:t>Ονοματεπώνυμο μητέρας</w:t>
            </w:r>
          </w:p>
        </w:tc>
      </w:tr>
      <w:tr w:rsidR="006677F9" w14:paraId="779EEBBD"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3A7713D" w14:textId="77777777" w:rsidR="006677F9" w:rsidRDefault="006677F9" w:rsidP="006677F9">
            <w:pPr>
              <w:spacing w:before="120"/>
              <w:rPr>
                <w:rFonts w:asciiTheme="minorHAnsi" w:hAnsiTheme="minorHAnsi" w:cstheme="minorHAnsi"/>
              </w:rPr>
            </w:pPr>
            <w:r>
              <w:rPr>
                <w:rFonts w:asciiTheme="minorHAnsi" w:hAnsiTheme="minorHAnsi" w:cstheme="minorHAnsi"/>
              </w:rPr>
              <w:t>Κλάδος:</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79B032EF" w14:textId="77777777" w:rsidR="006677F9" w:rsidRDefault="006677F9" w:rsidP="006677F9">
            <w:pPr>
              <w:spacing w:before="120"/>
              <w:rPr>
                <w:rFonts w:asciiTheme="minorHAnsi" w:hAnsiTheme="minorHAnsi" w:cstheme="minorHAnsi"/>
              </w:rPr>
            </w:pPr>
            <w:r>
              <w:rPr>
                <w:rFonts w:asciiTheme="minorHAnsi" w:hAnsiTheme="minorHAnsi" w:cstheme="minorHAnsi"/>
              </w:rPr>
              <w:t>Ειδικότητα (ολογράφως):</w:t>
            </w:r>
          </w:p>
        </w:tc>
      </w:tr>
      <w:tr w:rsidR="006677F9" w14:paraId="68A3FB22"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26C6A7AD" w14:textId="77777777" w:rsidR="006677F9" w:rsidRDefault="006677F9" w:rsidP="006677F9">
            <w:pPr>
              <w:spacing w:before="120"/>
              <w:rPr>
                <w:rFonts w:asciiTheme="minorHAnsi" w:hAnsiTheme="minorHAnsi" w:cstheme="minorHAnsi"/>
                <w:b/>
              </w:rPr>
            </w:pPr>
            <w:r>
              <w:rPr>
                <w:rFonts w:asciiTheme="minorHAnsi" w:hAnsiTheme="minorHAnsi" w:cstheme="minorHAnsi"/>
                <w:b/>
              </w:rPr>
              <w:t>Ημ/νία Ανάληψης υπηρεσίας:</w:t>
            </w:r>
            <w:r>
              <w:rPr>
                <w:rFonts w:asciiTheme="minorHAnsi" w:hAnsiTheme="minorHAnsi" w:cstheme="minorHAnsi"/>
                <w:b/>
              </w:rPr>
              <w:tab/>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2E1B4E9F" w14:textId="77777777" w:rsidR="006677F9" w:rsidRDefault="006677F9" w:rsidP="006677F9">
            <w:pPr>
              <w:spacing w:before="120"/>
              <w:rPr>
                <w:rFonts w:asciiTheme="minorHAnsi" w:hAnsiTheme="minorHAnsi" w:cstheme="minorHAnsi"/>
                <w:b/>
              </w:rPr>
            </w:pPr>
            <w:r>
              <w:rPr>
                <w:rFonts w:asciiTheme="minorHAnsi" w:hAnsiTheme="minorHAnsi" w:cstheme="minorHAnsi"/>
                <w:b/>
              </w:rPr>
              <w:t>Σχολείο τοποθέτησης:</w:t>
            </w:r>
            <w:r>
              <w:rPr>
                <w:rFonts w:asciiTheme="minorHAnsi" w:hAnsiTheme="minorHAnsi" w:cstheme="minorHAnsi"/>
                <w:b/>
              </w:rPr>
              <w:tab/>
            </w:r>
          </w:p>
        </w:tc>
      </w:tr>
      <w:tr w:rsidR="006677F9" w14:paraId="3F7036B2"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75E62B3A" w14:textId="77777777" w:rsidR="006677F9" w:rsidRDefault="006677F9" w:rsidP="006677F9">
            <w:pPr>
              <w:spacing w:before="120"/>
              <w:rPr>
                <w:rFonts w:asciiTheme="minorHAnsi" w:hAnsiTheme="minorHAnsi" w:cstheme="minorHAnsi"/>
              </w:rPr>
            </w:pPr>
            <w:r>
              <w:rPr>
                <w:rFonts w:asciiTheme="minorHAnsi" w:hAnsiTheme="minorHAnsi" w:cstheme="minorHAnsi"/>
              </w:rPr>
              <w:t>Α.Δ.Τ.:</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1A155525" w14:textId="77777777" w:rsidR="006677F9" w:rsidRDefault="006677F9" w:rsidP="006677F9">
            <w:pPr>
              <w:spacing w:before="120"/>
              <w:rPr>
                <w:rFonts w:asciiTheme="minorHAnsi" w:hAnsiTheme="minorHAnsi" w:cstheme="minorHAnsi"/>
                <w:b/>
              </w:rPr>
            </w:pPr>
            <w:r>
              <w:rPr>
                <w:rFonts w:asciiTheme="minorHAnsi" w:hAnsiTheme="minorHAnsi" w:cstheme="minorHAnsi"/>
              </w:rPr>
              <w:t>Υπηκοότητα:</w:t>
            </w:r>
          </w:p>
        </w:tc>
      </w:tr>
      <w:tr w:rsidR="006677F9" w14:paraId="699DB0D4" w14:textId="77777777" w:rsidTr="006677F9">
        <w:trPr>
          <w:trHeight w:val="340"/>
        </w:trPr>
        <w:tc>
          <w:tcPr>
            <w:tcW w:w="2382" w:type="pct"/>
            <w:gridSpan w:val="12"/>
            <w:tcBorders>
              <w:top w:val="dashed" w:sz="4" w:space="0" w:color="auto"/>
              <w:left w:val="single" w:sz="4" w:space="0" w:color="auto"/>
              <w:bottom w:val="dashed" w:sz="4" w:space="0" w:color="auto"/>
              <w:right w:val="single" w:sz="4" w:space="0" w:color="auto"/>
            </w:tcBorders>
            <w:vAlign w:val="center"/>
            <w:hideMark/>
          </w:tcPr>
          <w:p w14:paraId="4EEF24BA" w14:textId="77777777" w:rsidR="006677F9" w:rsidRDefault="006677F9" w:rsidP="006677F9">
            <w:pPr>
              <w:spacing w:before="120"/>
              <w:rPr>
                <w:rFonts w:asciiTheme="minorHAnsi" w:hAnsiTheme="minorHAnsi" w:cstheme="minorHAnsi"/>
              </w:rPr>
            </w:pPr>
            <w:r>
              <w:rPr>
                <w:rFonts w:asciiTheme="minorHAnsi" w:hAnsiTheme="minorHAnsi" w:cstheme="minorHAnsi"/>
              </w:rPr>
              <w:t>Δ.Ο.Υ.:</w:t>
            </w:r>
          </w:p>
        </w:tc>
        <w:tc>
          <w:tcPr>
            <w:tcW w:w="2618" w:type="pct"/>
            <w:gridSpan w:val="6"/>
            <w:tcBorders>
              <w:top w:val="dashed" w:sz="4" w:space="0" w:color="auto"/>
              <w:left w:val="single" w:sz="4" w:space="0" w:color="auto"/>
              <w:bottom w:val="dashed" w:sz="4" w:space="0" w:color="auto"/>
              <w:right w:val="single" w:sz="4" w:space="0" w:color="auto"/>
            </w:tcBorders>
            <w:vAlign w:val="center"/>
            <w:hideMark/>
          </w:tcPr>
          <w:p w14:paraId="4760DA26" w14:textId="77777777" w:rsidR="006677F9" w:rsidRDefault="006677F9" w:rsidP="006677F9">
            <w:pPr>
              <w:spacing w:before="120"/>
              <w:rPr>
                <w:rFonts w:asciiTheme="minorHAnsi" w:hAnsiTheme="minorHAnsi" w:cstheme="minorHAnsi"/>
              </w:rPr>
            </w:pPr>
            <w:r>
              <w:rPr>
                <w:rFonts w:asciiTheme="minorHAnsi" w:hAnsiTheme="minorHAnsi" w:cstheme="minorHAnsi"/>
              </w:rPr>
              <w:t>Ημ/νία Γέννησης (πλήρης):</w:t>
            </w:r>
            <w:r>
              <w:rPr>
                <w:rFonts w:asciiTheme="minorHAnsi" w:hAnsiTheme="minorHAnsi" w:cstheme="minorHAnsi"/>
              </w:rPr>
              <w:tab/>
            </w:r>
            <w:r>
              <w:rPr>
                <w:rFonts w:asciiTheme="minorHAnsi" w:hAnsiTheme="minorHAnsi" w:cstheme="minorHAnsi"/>
              </w:rPr>
              <w:tab/>
            </w:r>
            <w:r>
              <w:rPr>
                <w:rFonts w:asciiTheme="minorHAnsi" w:hAnsiTheme="minorHAnsi" w:cstheme="minorHAnsi"/>
                <w:b/>
              </w:rPr>
              <w:t>/</w:t>
            </w:r>
            <w:r>
              <w:rPr>
                <w:rFonts w:asciiTheme="minorHAnsi" w:hAnsiTheme="minorHAnsi" w:cstheme="minorHAnsi"/>
                <w:b/>
              </w:rPr>
              <w:tab/>
              <w:t>/</w:t>
            </w:r>
          </w:p>
        </w:tc>
      </w:tr>
      <w:tr w:rsidR="006677F9" w14:paraId="32866A26" w14:textId="77777777" w:rsidTr="006677F9">
        <w:trPr>
          <w:gridAfter w:val="4"/>
          <w:wAfter w:w="2462" w:type="pct"/>
        </w:trPr>
        <w:tc>
          <w:tcPr>
            <w:tcW w:w="468" w:type="pct"/>
            <w:tcBorders>
              <w:top w:val="single" w:sz="4" w:space="0" w:color="auto"/>
              <w:left w:val="single" w:sz="4" w:space="0" w:color="auto"/>
              <w:bottom w:val="single" w:sz="4" w:space="0" w:color="auto"/>
              <w:right w:val="single" w:sz="4" w:space="0" w:color="auto"/>
            </w:tcBorders>
            <w:vAlign w:val="center"/>
            <w:hideMark/>
          </w:tcPr>
          <w:p w14:paraId="6195AABA" w14:textId="77777777" w:rsidR="006677F9" w:rsidRDefault="006677F9" w:rsidP="006677F9">
            <w:pPr>
              <w:spacing w:before="60" w:after="60" w:line="276" w:lineRule="auto"/>
              <w:rPr>
                <w:rFonts w:asciiTheme="minorHAnsi" w:hAnsiTheme="minorHAnsi" w:cstheme="minorHAnsi"/>
                <w:b/>
                <w:u w:val="single"/>
              </w:rPr>
            </w:pPr>
            <w:r>
              <w:rPr>
                <w:rFonts w:asciiTheme="minorHAnsi" w:hAnsiTheme="minorHAnsi" w:cstheme="minorHAnsi"/>
                <w:b/>
              </w:rPr>
              <w:t>Α.Φ.Μ.</w:t>
            </w:r>
          </w:p>
        </w:tc>
        <w:tc>
          <w:tcPr>
            <w:tcW w:w="230" w:type="pct"/>
            <w:tcBorders>
              <w:top w:val="single" w:sz="4" w:space="0" w:color="auto"/>
              <w:left w:val="single" w:sz="4" w:space="0" w:color="auto"/>
              <w:bottom w:val="single" w:sz="4" w:space="0" w:color="auto"/>
              <w:right w:val="single" w:sz="4" w:space="0" w:color="auto"/>
            </w:tcBorders>
            <w:vAlign w:val="center"/>
          </w:tcPr>
          <w:p w14:paraId="45C3891F"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79704526" w14:textId="77777777" w:rsidR="006677F9" w:rsidRDefault="006677F9" w:rsidP="006677F9">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6319A94E"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6A8101C1"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722D42F2" w14:textId="77777777" w:rsidR="006677F9" w:rsidRDefault="006677F9" w:rsidP="006677F9">
            <w:pPr>
              <w:spacing w:before="60" w:after="60" w:line="276" w:lineRule="auto"/>
              <w:rPr>
                <w:rFonts w:asciiTheme="minorHAnsi" w:hAnsiTheme="minorHAnsi" w:cstheme="minorHAnsi"/>
                <w:b/>
                <w:u w:val="single"/>
              </w:rPr>
            </w:pPr>
          </w:p>
        </w:tc>
        <w:tc>
          <w:tcPr>
            <w:tcW w:w="230" w:type="pct"/>
            <w:gridSpan w:val="2"/>
            <w:tcBorders>
              <w:top w:val="single" w:sz="4" w:space="0" w:color="auto"/>
              <w:left w:val="single" w:sz="4" w:space="0" w:color="auto"/>
              <w:bottom w:val="single" w:sz="4" w:space="0" w:color="auto"/>
              <w:right w:val="single" w:sz="4" w:space="0" w:color="auto"/>
            </w:tcBorders>
            <w:vAlign w:val="center"/>
          </w:tcPr>
          <w:p w14:paraId="4D6E2517"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1591C1D8" w14:textId="77777777" w:rsidR="006677F9" w:rsidRDefault="006677F9" w:rsidP="006677F9">
            <w:pPr>
              <w:spacing w:before="60" w:after="60" w:line="276" w:lineRule="auto"/>
              <w:rPr>
                <w:rFonts w:asciiTheme="minorHAnsi" w:hAnsiTheme="minorHAnsi" w:cstheme="minorHAnsi"/>
                <w:b/>
                <w:u w:val="single"/>
              </w:rPr>
            </w:pPr>
          </w:p>
        </w:tc>
        <w:tc>
          <w:tcPr>
            <w:tcW w:w="230" w:type="pct"/>
            <w:tcBorders>
              <w:top w:val="single" w:sz="4" w:space="0" w:color="auto"/>
              <w:left w:val="single" w:sz="4" w:space="0" w:color="auto"/>
              <w:bottom w:val="single" w:sz="4" w:space="0" w:color="auto"/>
              <w:right w:val="single" w:sz="4" w:space="0" w:color="auto"/>
            </w:tcBorders>
            <w:vAlign w:val="center"/>
          </w:tcPr>
          <w:p w14:paraId="13C630D2" w14:textId="77777777" w:rsidR="006677F9" w:rsidRDefault="006677F9" w:rsidP="006677F9">
            <w:pPr>
              <w:spacing w:before="60" w:after="60" w:line="276" w:lineRule="auto"/>
              <w:rPr>
                <w:rFonts w:asciiTheme="minorHAnsi" w:hAnsiTheme="minorHAnsi" w:cstheme="minorHAnsi"/>
                <w:b/>
                <w:u w:val="single"/>
              </w:rPr>
            </w:pPr>
          </w:p>
        </w:tc>
        <w:tc>
          <w:tcPr>
            <w:tcW w:w="230" w:type="pct"/>
            <w:gridSpan w:val="3"/>
            <w:tcBorders>
              <w:top w:val="single" w:sz="4" w:space="0" w:color="auto"/>
              <w:left w:val="single" w:sz="4" w:space="0" w:color="auto"/>
              <w:bottom w:val="single" w:sz="4" w:space="0" w:color="auto"/>
              <w:right w:val="single" w:sz="4" w:space="0" w:color="auto"/>
            </w:tcBorders>
            <w:vAlign w:val="center"/>
          </w:tcPr>
          <w:p w14:paraId="354BA85B" w14:textId="77777777" w:rsidR="006677F9" w:rsidRDefault="006677F9" w:rsidP="006677F9">
            <w:pPr>
              <w:spacing w:before="60" w:after="60" w:line="276" w:lineRule="auto"/>
              <w:rPr>
                <w:rFonts w:asciiTheme="minorHAnsi" w:hAnsiTheme="minorHAnsi" w:cstheme="minorHAnsi"/>
                <w:b/>
                <w:u w:val="single"/>
              </w:rPr>
            </w:pPr>
          </w:p>
        </w:tc>
      </w:tr>
      <w:tr w:rsidR="006677F9" w14:paraId="22C7ABB5" w14:textId="77777777" w:rsidTr="006677F9">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69A30B65" w14:textId="77777777" w:rsidR="006677F9" w:rsidRDefault="006677F9" w:rsidP="006677F9">
            <w:pPr>
              <w:spacing w:before="120"/>
              <w:rPr>
                <w:rFonts w:asciiTheme="minorHAnsi" w:hAnsiTheme="minorHAnsi" w:cstheme="minorHAnsi"/>
              </w:rPr>
            </w:pPr>
            <w:r>
              <w:rPr>
                <w:rFonts w:asciiTheme="minorHAnsi" w:hAnsiTheme="minorHAnsi" w:cstheme="minorHAnsi"/>
              </w:rPr>
              <w:t>Κινητό:</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2EF9087F" w14:textId="77777777" w:rsidR="006677F9" w:rsidRDefault="006677F9" w:rsidP="006677F9">
            <w:pPr>
              <w:spacing w:before="120"/>
              <w:rPr>
                <w:rFonts w:asciiTheme="minorHAnsi" w:hAnsiTheme="minorHAnsi" w:cstheme="minorHAnsi"/>
              </w:rPr>
            </w:pPr>
            <w:r>
              <w:rPr>
                <w:rFonts w:asciiTheme="minorHAnsi" w:hAnsiTheme="minorHAnsi" w:cstheme="minorHAnsi"/>
              </w:rPr>
              <w:t>Σταθερό:</w:t>
            </w:r>
          </w:p>
        </w:tc>
      </w:tr>
      <w:tr w:rsidR="006677F9" w14:paraId="31369856" w14:textId="77777777" w:rsidTr="006677F9">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611301BD" w14:textId="77777777" w:rsidR="006677F9" w:rsidRDefault="006677F9" w:rsidP="006677F9">
            <w:pPr>
              <w:spacing w:before="120"/>
              <w:rPr>
                <w:rFonts w:asciiTheme="minorHAnsi" w:hAnsiTheme="minorHAnsi" w:cstheme="minorHAnsi"/>
              </w:rPr>
            </w:pPr>
            <w:proofErr w:type="spellStart"/>
            <w:r>
              <w:rPr>
                <w:rFonts w:asciiTheme="minorHAnsi" w:hAnsiTheme="minorHAnsi" w:cstheme="minorHAnsi"/>
              </w:rPr>
              <w:t>Δνση</w:t>
            </w:r>
            <w:proofErr w:type="spellEnd"/>
            <w:r>
              <w:rPr>
                <w:rFonts w:asciiTheme="minorHAnsi" w:hAnsiTheme="minorHAnsi" w:cstheme="minorHAnsi"/>
              </w:rPr>
              <w:t xml:space="preserve"> </w:t>
            </w:r>
            <w:proofErr w:type="spellStart"/>
            <w:r>
              <w:rPr>
                <w:rFonts w:asciiTheme="minorHAnsi" w:hAnsiTheme="minorHAnsi" w:cstheme="minorHAnsi"/>
              </w:rPr>
              <w:t>Ηλτα</w:t>
            </w:r>
            <w:proofErr w:type="spellEnd"/>
            <w:r>
              <w:rPr>
                <w:rFonts w:asciiTheme="minorHAnsi" w:hAnsiTheme="minorHAnsi" w:cstheme="minorHAnsi"/>
              </w:rPr>
              <w:t xml:space="preserve"> (</w:t>
            </w:r>
            <w:r>
              <w:rPr>
                <w:rFonts w:asciiTheme="minorHAnsi" w:hAnsiTheme="minorHAnsi" w:cstheme="minorHAnsi"/>
                <w:lang w:val="en-US"/>
              </w:rPr>
              <w:t>email</w:t>
            </w:r>
            <w:r>
              <w:rPr>
                <w:rFonts w:asciiTheme="minorHAnsi" w:hAnsiTheme="minorHAnsi" w:cstheme="minorHAnsi"/>
              </w:rPr>
              <w:t>):</w:t>
            </w:r>
          </w:p>
        </w:tc>
      </w:tr>
      <w:tr w:rsidR="006677F9" w14:paraId="1E1FE8BA" w14:textId="77777777" w:rsidTr="006677F9">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14:paraId="167EEB91" w14:textId="77777777" w:rsidR="006677F9" w:rsidRDefault="006677F9" w:rsidP="006677F9">
            <w:pPr>
              <w:spacing w:before="120"/>
              <w:rPr>
                <w:rFonts w:asciiTheme="minorHAnsi" w:hAnsiTheme="minorHAnsi" w:cstheme="minorHAnsi"/>
              </w:rPr>
            </w:pPr>
            <w:r>
              <w:rPr>
                <w:rFonts w:asciiTheme="minorHAnsi" w:hAnsiTheme="minorHAnsi" w:cstheme="minorHAnsi"/>
              </w:rPr>
              <w:t>Διεύθυνση κατοικίας (οδός, αριθμός):</w:t>
            </w:r>
          </w:p>
        </w:tc>
      </w:tr>
      <w:tr w:rsidR="006677F9" w14:paraId="6DEAFFFA" w14:textId="77777777" w:rsidTr="006677F9">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492FF33F" w14:textId="77777777" w:rsidR="006677F9" w:rsidRDefault="006677F9" w:rsidP="006677F9">
            <w:pPr>
              <w:spacing w:before="120"/>
              <w:rPr>
                <w:rFonts w:asciiTheme="minorHAnsi" w:hAnsiTheme="minorHAnsi" w:cstheme="minorHAnsi"/>
              </w:rPr>
            </w:pPr>
            <w:r>
              <w:rPr>
                <w:rFonts w:asciiTheme="minorHAnsi" w:hAnsiTheme="minorHAnsi" w:cstheme="minorHAnsi"/>
              </w:rPr>
              <w:t>Πόλη:</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4F93A342" w14:textId="77777777" w:rsidR="006677F9" w:rsidRDefault="006677F9" w:rsidP="006677F9">
            <w:pPr>
              <w:spacing w:before="120"/>
              <w:rPr>
                <w:rFonts w:asciiTheme="minorHAnsi" w:hAnsiTheme="minorHAnsi" w:cstheme="minorHAnsi"/>
              </w:rPr>
            </w:pPr>
            <w:r>
              <w:rPr>
                <w:rFonts w:asciiTheme="minorHAnsi" w:hAnsiTheme="minorHAnsi" w:cstheme="minorHAnsi"/>
              </w:rPr>
              <w:t>Τ.Κ. :</w:t>
            </w:r>
          </w:p>
        </w:tc>
      </w:tr>
      <w:tr w:rsidR="006677F9" w14:paraId="0AB7D9D8" w14:textId="77777777" w:rsidTr="006677F9">
        <w:trPr>
          <w:trHeight w:val="340"/>
        </w:trPr>
        <w:tc>
          <w:tcPr>
            <w:tcW w:w="2481" w:type="pct"/>
            <w:gridSpan w:val="13"/>
            <w:tcBorders>
              <w:top w:val="dashed" w:sz="4" w:space="0" w:color="auto"/>
              <w:left w:val="single" w:sz="4" w:space="0" w:color="auto"/>
              <w:bottom w:val="dashed" w:sz="4" w:space="0" w:color="auto"/>
              <w:right w:val="single" w:sz="4" w:space="0" w:color="auto"/>
            </w:tcBorders>
            <w:vAlign w:val="bottom"/>
            <w:hideMark/>
          </w:tcPr>
          <w:p w14:paraId="6B6B1453" w14:textId="77777777" w:rsidR="006677F9" w:rsidRDefault="006677F9" w:rsidP="006677F9">
            <w:pPr>
              <w:spacing w:before="120"/>
              <w:rPr>
                <w:rFonts w:asciiTheme="minorHAnsi" w:hAnsiTheme="minorHAnsi" w:cstheme="minorHAnsi"/>
              </w:rPr>
            </w:pPr>
            <w:r>
              <w:rPr>
                <w:rFonts w:asciiTheme="minorHAnsi" w:hAnsiTheme="minorHAnsi" w:cstheme="minorHAnsi"/>
              </w:rPr>
              <w:t>Δήμος:</w:t>
            </w:r>
          </w:p>
        </w:tc>
        <w:tc>
          <w:tcPr>
            <w:tcW w:w="2519" w:type="pct"/>
            <w:gridSpan w:val="5"/>
            <w:tcBorders>
              <w:top w:val="dashed" w:sz="4" w:space="0" w:color="auto"/>
              <w:left w:val="single" w:sz="4" w:space="0" w:color="auto"/>
              <w:bottom w:val="dashed" w:sz="4" w:space="0" w:color="auto"/>
              <w:right w:val="single" w:sz="4" w:space="0" w:color="auto"/>
            </w:tcBorders>
            <w:vAlign w:val="bottom"/>
            <w:hideMark/>
          </w:tcPr>
          <w:p w14:paraId="05F7B3C2" w14:textId="77777777" w:rsidR="006677F9" w:rsidRDefault="006677F9" w:rsidP="006677F9">
            <w:pPr>
              <w:spacing w:before="120"/>
              <w:rPr>
                <w:rFonts w:asciiTheme="minorHAnsi" w:hAnsiTheme="minorHAnsi" w:cstheme="minorHAnsi"/>
              </w:rPr>
            </w:pPr>
            <w:r>
              <w:rPr>
                <w:rFonts w:asciiTheme="minorHAnsi" w:hAnsiTheme="minorHAnsi" w:cstheme="minorHAnsi"/>
              </w:rPr>
              <w:t>Περιφερειακή Ενότητα (νομός):</w:t>
            </w:r>
          </w:p>
        </w:tc>
      </w:tr>
      <w:tr w:rsidR="006677F9" w14:paraId="37CFC1A6" w14:textId="77777777" w:rsidTr="006677F9">
        <w:trPr>
          <w:trHeight w:val="567"/>
        </w:trPr>
        <w:tc>
          <w:tcPr>
            <w:tcW w:w="5000" w:type="pct"/>
            <w:gridSpan w:val="18"/>
            <w:tcBorders>
              <w:top w:val="nil"/>
              <w:left w:val="single" w:sz="4" w:space="0" w:color="auto"/>
              <w:bottom w:val="nil"/>
              <w:right w:val="single" w:sz="4" w:space="0" w:color="auto"/>
            </w:tcBorders>
            <w:vAlign w:val="center"/>
            <w:hideMark/>
          </w:tcPr>
          <w:p w14:paraId="4A2CE811" w14:textId="77777777" w:rsidR="006677F9" w:rsidRDefault="006677F9" w:rsidP="006677F9">
            <w:pPr>
              <w:spacing w:before="60" w:after="60"/>
              <w:rPr>
                <w:rFonts w:asciiTheme="minorHAnsi" w:hAnsiTheme="minorHAnsi" w:cstheme="minorHAnsi"/>
              </w:rPr>
            </w:pPr>
            <w:r>
              <w:rPr>
                <w:rFonts w:asciiTheme="minorHAnsi" w:hAnsiTheme="minorHAnsi" w:cstheme="minorHAnsi"/>
              </w:rPr>
              <w:t>Οικ. Κατάσταση:</w:t>
            </w:r>
            <w:r>
              <w:rPr>
                <w:rFonts w:asciiTheme="minorHAnsi" w:hAnsiTheme="minorHAnsi" w:cstheme="minorHAnsi"/>
              </w:rPr>
              <w:tab/>
            </w:r>
            <w:proofErr w:type="spellStart"/>
            <w:r>
              <w:rPr>
                <w:rFonts w:asciiTheme="minorHAnsi" w:hAnsiTheme="minorHAnsi" w:cstheme="minorHAnsi"/>
              </w:rPr>
              <w:t>Εγγ</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Αγαμ</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Διαζ</w:t>
            </w:r>
            <w:proofErr w:type="spellEnd"/>
            <w:r>
              <w:rPr>
                <w:rFonts w:asciiTheme="minorHAnsi" w:hAnsiTheme="minorHAnsi" w:cstheme="minorHAnsi"/>
              </w:rPr>
              <w: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Χηρ</w:t>
            </w:r>
            <w:proofErr w:type="spellEnd"/>
            <w:r>
              <w:rPr>
                <w:rFonts w:asciiTheme="minorHAnsi" w:hAnsiTheme="minorHAnsi" w:cstheme="minorHAnsi"/>
              </w:rPr>
              <w:t>.</w:t>
            </w:r>
            <w:r>
              <w:rPr>
                <w:rFonts w:asciiTheme="minorHAnsi" w:hAnsiTheme="minorHAnsi" w:cstheme="minorHAnsi"/>
              </w:rPr>
              <w:br/>
              <w:t>Κυκλώστε το σωστό</w:t>
            </w:r>
          </w:p>
        </w:tc>
      </w:tr>
      <w:tr w:rsidR="006677F9" w14:paraId="2B0166A4" w14:textId="77777777" w:rsidTr="006677F9">
        <w:tc>
          <w:tcPr>
            <w:tcW w:w="1107" w:type="pct"/>
            <w:gridSpan w:val="4"/>
            <w:vMerge w:val="restart"/>
            <w:tcBorders>
              <w:top w:val="single" w:sz="4" w:space="0" w:color="auto"/>
              <w:left w:val="single" w:sz="4" w:space="0" w:color="auto"/>
              <w:bottom w:val="single" w:sz="4" w:space="0" w:color="auto"/>
              <w:right w:val="single" w:sz="4" w:space="0" w:color="auto"/>
            </w:tcBorders>
            <w:vAlign w:val="center"/>
            <w:hideMark/>
          </w:tcPr>
          <w:p w14:paraId="3844BF3E" w14:textId="77777777" w:rsidR="006677F9" w:rsidRDefault="006677F9" w:rsidP="006677F9">
            <w:pPr>
              <w:jc w:val="center"/>
              <w:rPr>
                <w:rFonts w:asciiTheme="minorHAnsi" w:hAnsiTheme="minorHAnsi" w:cstheme="minorHAnsi"/>
              </w:rPr>
            </w:pPr>
            <w:r>
              <w:rPr>
                <w:rFonts w:asciiTheme="minorHAnsi" w:hAnsiTheme="minorHAnsi" w:cstheme="minorHAnsi"/>
              </w:rPr>
              <w:t>Αριθμός παιδιών</w:t>
            </w:r>
          </w:p>
          <w:p w14:paraId="4069815E" w14:textId="77777777" w:rsidR="006677F9" w:rsidRDefault="006677F9" w:rsidP="006677F9">
            <w:pPr>
              <w:spacing w:before="120"/>
              <w:jc w:val="center"/>
              <w:rPr>
                <w:rFonts w:asciiTheme="minorHAnsi" w:hAnsiTheme="minorHAnsi" w:cstheme="minorHAnsi"/>
              </w:rPr>
            </w:pPr>
            <w:r>
              <w:rPr>
                <w:rFonts w:asciiTheme="minorHAnsi" w:hAnsiTheme="minorHAnsi" w:cstheme="minorHAnsi"/>
              </w:rPr>
              <w:t>……….</w:t>
            </w:r>
          </w:p>
        </w:tc>
        <w:tc>
          <w:tcPr>
            <w:tcW w:w="3893" w:type="pct"/>
            <w:gridSpan w:val="14"/>
            <w:tcBorders>
              <w:top w:val="single" w:sz="4" w:space="0" w:color="auto"/>
              <w:left w:val="single" w:sz="4" w:space="0" w:color="auto"/>
              <w:bottom w:val="single" w:sz="4" w:space="0" w:color="auto"/>
              <w:right w:val="single" w:sz="4" w:space="0" w:color="auto"/>
            </w:tcBorders>
            <w:hideMark/>
          </w:tcPr>
          <w:p w14:paraId="2A94D6CE" w14:textId="77777777" w:rsidR="006677F9" w:rsidRDefault="006677F9" w:rsidP="006677F9">
            <w:pPr>
              <w:jc w:val="center"/>
              <w:rPr>
                <w:rFonts w:asciiTheme="minorHAnsi" w:hAnsiTheme="minorHAnsi" w:cstheme="minorHAnsi"/>
              </w:rPr>
            </w:pPr>
            <w:r>
              <w:rPr>
                <w:rFonts w:asciiTheme="minorHAnsi" w:hAnsiTheme="minorHAnsi" w:cstheme="minorHAnsi"/>
                <w:b/>
              </w:rPr>
              <w:t>ΕΤΟΣ ΓΕΝΝΗΣΗΣ ΚΑΘΕ ΠΑΙΔΙΟΥ</w:t>
            </w:r>
            <w:r>
              <w:rPr>
                <w:rFonts w:asciiTheme="minorHAnsi" w:hAnsiTheme="minorHAnsi" w:cstheme="minorHAnsi"/>
              </w:rPr>
              <w:t xml:space="preserve"> (Σε μορφή:  </w:t>
            </w:r>
            <w:proofErr w:type="spellStart"/>
            <w:r>
              <w:rPr>
                <w:rFonts w:asciiTheme="minorHAnsi" w:hAnsiTheme="minorHAnsi" w:cstheme="minorHAnsi"/>
              </w:rPr>
              <w:t>ηη</w:t>
            </w:r>
            <w:proofErr w:type="spellEnd"/>
            <w:r>
              <w:rPr>
                <w:rFonts w:asciiTheme="minorHAnsi" w:hAnsiTheme="minorHAnsi" w:cstheme="minorHAnsi"/>
              </w:rPr>
              <w:t xml:space="preserve"> / μμ / </w:t>
            </w:r>
            <w:proofErr w:type="spellStart"/>
            <w:r>
              <w:rPr>
                <w:rFonts w:asciiTheme="minorHAnsi" w:hAnsiTheme="minorHAnsi" w:cstheme="minorHAnsi"/>
              </w:rPr>
              <w:t>εεεε</w:t>
            </w:r>
            <w:proofErr w:type="spellEnd"/>
            <w:r>
              <w:rPr>
                <w:rFonts w:asciiTheme="minorHAnsi" w:hAnsiTheme="minorHAnsi" w:cstheme="minorHAnsi"/>
              </w:rPr>
              <w:t xml:space="preserve">)     </w:t>
            </w:r>
          </w:p>
        </w:tc>
      </w:tr>
      <w:tr w:rsidR="006677F9" w14:paraId="19475085" w14:textId="77777777" w:rsidTr="006677F9">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6FCB7831" w14:textId="77777777" w:rsidR="006677F9" w:rsidRDefault="006677F9" w:rsidP="006677F9">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vAlign w:val="center"/>
            <w:hideMark/>
          </w:tcPr>
          <w:p w14:paraId="6BCEEF1A" w14:textId="77777777" w:rsidR="006677F9" w:rsidRDefault="006677F9" w:rsidP="006677F9">
            <w:pPr>
              <w:jc w:val="center"/>
              <w:rPr>
                <w:rFonts w:asciiTheme="minorHAnsi" w:hAnsiTheme="minorHAnsi" w:cstheme="minorHAnsi"/>
              </w:rPr>
            </w:pPr>
            <w:r>
              <w:rPr>
                <w:rFonts w:asciiTheme="minorHAnsi" w:hAnsiTheme="minorHAnsi" w:cstheme="minorHAnsi"/>
              </w:rPr>
              <w:t>1</w:t>
            </w:r>
            <w:r>
              <w:rPr>
                <w:rFonts w:asciiTheme="minorHAnsi" w:hAnsiTheme="minorHAnsi" w:cstheme="minorHAnsi"/>
                <w:vertAlign w:val="superscript"/>
              </w:rPr>
              <w:t>ο</w:t>
            </w:r>
            <w:r>
              <w:rPr>
                <w:rFonts w:asciiTheme="minorHAnsi" w:hAnsiTheme="minorHAnsi" w:cstheme="minorHAnsi"/>
              </w:rPr>
              <w:t xml:space="preserve">  ΠΑΙΔΙ</w:t>
            </w:r>
          </w:p>
        </w:tc>
        <w:tc>
          <w:tcPr>
            <w:tcW w:w="792" w:type="pct"/>
            <w:gridSpan w:val="7"/>
            <w:tcBorders>
              <w:top w:val="single" w:sz="4" w:space="0" w:color="auto"/>
              <w:left w:val="single" w:sz="4" w:space="0" w:color="auto"/>
              <w:bottom w:val="single" w:sz="4" w:space="0" w:color="auto"/>
              <w:right w:val="single" w:sz="4" w:space="0" w:color="auto"/>
            </w:tcBorders>
            <w:vAlign w:val="center"/>
            <w:hideMark/>
          </w:tcPr>
          <w:p w14:paraId="7CB7A9A9" w14:textId="77777777" w:rsidR="006677F9" w:rsidRDefault="006677F9" w:rsidP="006677F9">
            <w:pPr>
              <w:jc w:val="center"/>
              <w:rPr>
                <w:rFonts w:asciiTheme="minorHAnsi" w:hAnsiTheme="minorHAnsi" w:cstheme="minorHAnsi"/>
              </w:rPr>
            </w:pPr>
            <w:r>
              <w:rPr>
                <w:rFonts w:asciiTheme="minorHAnsi" w:hAnsiTheme="minorHAnsi" w:cstheme="minorHAnsi"/>
              </w:rPr>
              <w:t>2</w:t>
            </w:r>
            <w:r>
              <w:rPr>
                <w:rFonts w:asciiTheme="minorHAnsi" w:hAnsiTheme="minorHAnsi" w:cstheme="minorHAnsi"/>
                <w:vertAlign w:val="superscript"/>
              </w:rPr>
              <w:t xml:space="preserve"> ο</w:t>
            </w:r>
            <w:r>
              <w:rPr>
                <w:rFonts w:asciiTheme="minorHAnsi" w:hAnsiTheme="minorHAnsi" w:cstheme="minorHAnsi"/>
              </w:rPr>
              <w:t xml:space="preserve"> ΠΑΙΔΙ</w:t>
            </w:r>
          </w:p>
        </w:tc>
        <w:tc>
          <w:tcPr>
            <w:tcW w:w="792" w:type="pct"/>
            <w:tcBorders>
              <w:top w:val="single" w:sz="4" w:space="0" w:color="auto"/>
              <w:left w:val="single" w:sz="4" w:space="0" w:color="auto"/>
              <w:bottom w:val="single" w:sz="4" w:space="0" w:color="auto"/>
              <w:right w:val="single" w:sz="4" w:space="0" w:color="auto"/>
            </w:tcBorders>
            <w:vAlign w:val="center"/>
            <w:hideMark/>
          </w:tcPr>
          <w:p w14:paraId="2CF4A3EB" w14:textId="77777777" w:rsidR="006677F9" w:rsidRDefault="006677F9" w:rsidP="006677F9">
            <w:pPr>
              <w:jc w:val="center"/>
              <w:rPr>
                <w:rFonts w:asciiTheme="minorHAnsi" w:hAnsiTheme="minorHAnsi" w:cstheme="minorHAnsi"/>
              </w:rPr>
            </w:pPr>
            <w:r>
              <w:rPr>
                <w:rFonts w:asciiTheme="minorHAnsi" w:hAnsiTheme="minorHAnsi" w:cstheme="minorHAnsi"/>
              </w:rPr>
              <w:t>3</w:t>
            </w:r>
            <w:r>
              <w:rPr>
                <w:rFonts w:asciiTheme="minorHAnsi" w:hAnsiTheme="minorHAnsi" w:cstheme="minorHAnsi"/>
                <w:vertAlign w:val="superscript"/>
              </w:rPr>
              <w:t>ο</w:t>
            </w:r>
            <w:r>
              <w:rPr>
                <w:rFonts w:asciiTheme="minorHAnsi" w:hAnsiTheme="minorHAnsi" w:cstheme="minorHAnsi"/>
              </w:rPr>
              <w:t xml:space="preserve">  ΠΑΙΔΙ</w:t>
            </w:r>
          </w:p>
        </w:tc>
        <w:tc>
          <w:tcPr>
            <w:tcW w:w="794" w:type="pct"/>
            <w:tcBorders>
              <w:top w:val="single" w:sz="4" w:space="0" w:color="auto"/>
              <w:left w:val="single" w:sz="4" w:space="0" w:color="auto"/>
              <w:bottom w:val="single" w:sz="4" w:space="0" w:color="auto"/>
              <w:right w:val="single" w:sz="4" w:space="0" w:color="auto"/>
            </w:tcBorders>
            <w:vAlign w:val="center"/>
            <w:hideMark/>
          </w:tcPr>
          <w:p w14:paraId="40413B06" w14:textId="77777777" w:rsidR="006677F9" w:rsidRDefault="006677F9" w:rsidP="006677F9">
            <w:pPr>
              <w:jc w:val="center"/>
              <w:rPr>
                <w:rFonts w:asciiTheme="minorHAnsi" w:hAnsiTheme="minorHAnsi" w:cstheme="minorHAnsi"/>
              </w:rPr>
            </w:pPr>
            <w:r>
              <w:rPr>
                <w:rFonts w:asciiTheme="minorHAnsi" w:hAnsiTheme="minorHAnsi" w:cstheme="minorHAnsi"/>
              </w:rPr>
              <w:t>4</w:t>
            </w:r>
            <w:r>
              <w:rPr>
                <w:rFonts w:asciiTheme="minorHAnsi" w:hAnsiTheme="minorHAnsi" w:cstheme="minorHAnsi"/>
                <w:vertAlign w:val="superscript"/>
              </w:rPr>
              <w:t>ο</w:t>
            </w:r>
            <w:r>
              <w:rPr>
                <w:rFonts w:asciiTheme="minorHAnsi" w:hAnsiTheme="minorHAnsi" w:cstheme="minorHAnsi"/>
              </w:rPr>
              <w:t xml:space="preserve">  ΠΑΙΔΙ</w:t>
            </w:r>
          </w:p>
        </w:tc>
        <w:tc>
          <w:tcPr>
            <w:tcW w:w="790" w:type="pct"/>
            <w:tcBorders>
              <w:top w:val="single" w:sz="4" w:space="0" w:color="auto"/>
              <w:left w:val="single" w:sz="4" w:space="0" w:color="auto"/>
              <w:bottom w:val="single" w:sz="4" w:space="0" w:color="auto"/>
              <w:right w:val="single" w:sz="4" w:space="0" w:color="auto"/>
            </w:tcBorders>
            <w:vAlign w:val="center"/>
            <w:hideMark/>
          </w:tcPr>
          <w:p w14:paraId="2182280D" w14:textId="77777777" w:rsidR="006677F9" w:rsidRDefault="006677F9" w:rsidP="006677F9">
            <w:pPr>
              <w:jc w:val="center"/>
              <w:rPr>
                <w:rFonts w:asciiTheme="minorHAnsi" w:hAnsiTheme="minorHAnsi" w:cstheme="minorHAnsi"/>
              </w:rPr>
            </w:pPr>
            <w:r>
              <w:rPr>
                <w:rFonts w:asciiTheme="minorHAnsi" w:hAnsiTheme="minorHAnsi" w:cstheme="minorHAnsi"/>
              </w:rPr>
              <w:t>5</w:t>
            </w:r>
            <w:r>
              <w:rPr>
                <w:rFonts w:asciiTheme="minorHAnsi" w:hAnsiTheme="minorHAnsi" w:cstheme="minorHAnsi"/>
                <w:vertAlign w:val="superscript"/>
              </w:rPr>
              <w:t>ο</w:t>
            </w:r>
            <w:r>
              <w:rPr>
                <w:rFonts w:asciiTheme="minorHAnsi" w:hAnsiTheme="minorHAnsi" w:cstheme="minorHAnsi"/>
              </w:rPr>
              <w:t xml:space="preserve">  ΠΑΙΔΙ</w:t>
            </w:r>
          </w:p>
        </w:tc>
      </w:tr>
      <w:tr w:rsidR="006677F9" w14:paraId="792CB3D9" w14:textId="77777777" w:rsidTr="006677F9">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5FE8B0F7" w14:textId="77777777" w:rsidR="006677F9" w:rsidRDefault="006677F9" w:rsidP="006677F9">
            <w:pPr>
              <w:rPr>
                <w:rFonts w:asciiTheme="minorHAnsi" w:hAnsiTheme="minorHAnsi" w:cstheme="minorHAnsi"/>
              </w:rPr>
            </w:pPr>
          </w:p>
        </w:tc>
        <w:tc>
          <w:tcPr>
            <w:tcW w:w="725" w:type="pct"/>
            <w:gridSpan w:val="4"/>
            <w:tcBorders>
              <w:top w:val="single" w:sz="4" w:space="0" w:color="auto"/>
              <w:left w:val="single" w:sz="4" w:space="0" w:color="auto"/>
              <w:bottom w:val="single" w:sz="4" w:space="0" w:color="auto"/>
              <w:right w:val="single" w:sz="4" w:space="0" w:color="auto"/>
            </w:tcBorders>
          </w:tcPr>
          <w:p w14:paraId="7CD9EBD6" w14:textId="77777777" w:rsidR="006677F9" w:rsidRDefault="006677F9" w:rsidP="006677F9">
            <w:pPr>
              <w:rPr>
                <w:rFonts w:asciiTheme="minorHAnsi" w:hAnsiTheme="minorHAnsi" w:cstheme="minorHAnsi"/>
              </w:rPr>
            </w:pPr>
          </w:p>
        </w:tc>
        <w:tc>
          <w:tcPr>
            <w:tcW w:w="792" w:type="pct"/>
            <w:gridSpan w:val="7"/>
            <w:tcBorders>
              <w:top w:val="single" w:sz="4" w:space="0" w:color="auto"/>
              <w:left w:val="single" w:sz="4" w:space="0" w:color="auto"/>
              <w:bottom w:val="single" w:sz="4" w:space="0" w:color="auto"/>
              <w:right w:val="single" w:sz="4" w:space="0" w:color="auto"/>
            </w:tcBorders>
          </w:tcPr>
          <w:p w14:paraId="4F397776" w14:textId="77777777" w:rsidR="006677F9" w:rsidRDefault="006677F9" w:rsidP="006677F9">
            <w:pPr>
              <w:rPr>
                <w:rFonts w:asciiTheme="minorHAnsi" w:hAnsiTheme="minorHAnsi" w:cstheme="minorHAnsi"/>
              </w:rPr>
            </w:pPr>
          </w:p>
        </w:tc>
        <w:tc>
          <w:tcPr>
            <w:tcW w:w="792" w:type="pct"/>
            <w:tcBorders>
              <w:top w:val="single" w:sz="4" w:space="0" w:color="auto"/>
              <w:left w:val="single" w:sz="4" w:space="0" w:color="auto"/>
              <w:bottom w:val="single" w:sz="4" w:space="0" w:color="auto"/>
              <w:right w:val="single" w:sz="4" w:space="0" w:color="auto"/>
            </w:tcBorders>
          </w:tcPr>
          <w:p w14:paraId="6AA8DA7B" w14:textId="77777777" w:rsidR="006677F9" w:rsidRDefault="006677F9" w:rsidP="006677F9">
            <w:pPr>
              <w:rPr>
                <w:rFonts w:asciiTheme="minorHAnsi" w:hAnsiTheme="minorHAnsi" w:cstheme="minorHAnsi"/>
              </w:rPr>
            </w:pPr>
          </w:p>
        </w:tc>
        <w:tc>
          <w:tcPr>
            <w:tcW w:w="794" w:type="pct"/>
            <w:tcBorders>
              <w:top w:val="single" w:sz="4" w:space="0" w:color="auto"/>
              <w:left w:val="single" w:sz="4" w:space="0" w:color="auto"/>
              <w:bottom w:val="single" w:sz="4" w:space="0" w:color="auto"/>
              <w:right w:val="single" w:sz="4" w:space="0" w:color="auto"/>
            </w:tcBorders>
          </w:tcPr>
          <w:p w14:paraId="6AD2A11C" w14:textId="77777777" w:rsidR="006677F9" w:rsidRDefault="006677F9" w:rsidP="006677F9">
            <w:pPr>
              <w:rPr>
                <w:rFonts w:asciiTheme="minorHAnsi" w:hAnsiTheme="minorHAnsi" w:cstheme="minorHAnsi"/>
              </w:rPr>
            </w:pPr>
          </w:p>
        </w:tc>
        <w:tc>
          <w:tcPr>
            <w:tcW w:w="790" w:type="pct"/>
            <w:tcBorders>
              <w:top w:val="single" w:sz="4" w:space="0" w:color="auto"/>
              <w:left w:val="single" w:sz="4" w:space="0" w:color="auto"/>
              <w:bottom w:val="single" w:sz="4" w:space="0" w:color="auto"/>
              <w:right w:val="single" w:sz="4" w:space="0" w:color="auto"/>
            </w:tcBorders>
          </w:tcPr>
          <w:p w14:paraId="2D7B95C0" w14:textId="77777777" w:rsidR="006677F9" w:rsidRDefault="006677F9" w:rsidP="006677F9">
            <w:pPr>
              <w:rPr>
                <w:rFonts w:asciiTheme="minorHAnsi" w:hAnsiTheme="minorHAnsi" w:cstheme="minorHAnsi"/>
              </w:rPr>
            </w:pPr>
          </w:p>
        </w:tc>
      </w:tr>
      <w:tr w:rsidR="006677F9" w14:paraId="6D0DED04" w14:textId="77777777" w:rsidTr="006677F9">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14:paraId="42FC8883" w14:textId="77777777" w:rsidR="006677F9" w:rsidRDefault="006677F9" w:rsidP="006677F9">
            <w:pPr>
              <w:rPr>
                <w:rFonts w:asciiTheme="minorHAnsi" w:hAnsiTheme="minorHAnsi" w:cstheme="minorHAnsi"/>
              </w:rPr>
            </w:pPr>
            <w:r>
              <w:rPr>
                <w:rFonts w:asciiTheme="minorHAnsi" w:hAnsiTheme="minorHAnsi" w:cstheme="minorHAns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6677F9" w14:paraId="072430D4" w14:textId="77777777" w:rsidTr="006677F9">
        <w:trPr>
          <w:trHeight w:val="397"/>
        </w:trPr>
        <w:tc>
          <w:tcPr>
            <w:tcW w:w="687" w:type="pct"/>
            <w:gridSpan w:val="2"/>
            <w:tcBorders>
              <w:top w:val="nil"/>
              <w:left w:val="single" w:sz="4" w:space="0" w:color="auto"/>
              <w:bottom w:val="single" w:sz="4" w:space="0" w:color="auto"/>
              <w:right w:val="single" w:sz="4" w:space="0" w:color="auto"/>
            </w:tcBorders>
            <w:vAlign w:val="center"/>
            <w:hideMark/>
          </w:tcPr>
          <w:p w14:paraId="4A4AB414" w14:textId="77777777" w:rsidR="006677F9" w:rsidRDefault="006677F9" w:rsidP="006677F9">
            <w:pPr>
              <w:rPr>
                <w:rFonts w:asciiTheme="minorHAnsi" w:hAnsiTheme="minorHAnsi" w:cstheme="minorHAnsi"/>
                <w:b/>
              </w:rPr>
            </w:pPr>
            <w:r>
              <w:rPr>
                <w:rFonts w:asciiTheme="minorHAnsi" w:hAnsiTheme="minorHAnsi" w:cstheme="minorHAnsi"/>
                <w:b/>
              </w:rPr>
              <w:t>Α.Μ. ΕΦΚΑ</w:t>
            </w:r>
          </w:p>
        </w:tc>
        <w:tc>
          <w:tcPr>
            <w:tcW w:w="183" w:type="pct"/>
            <w:gridSpan w:val="2"/>
            <w:tcBorders>
              <w:top w:val="nil"/>
              <w:left w:val="single" w:sz="4" w:space="0" w:color="auto"/>
              <w:bottom w:val="single" w:sz="4" w:space="0" w:color="auto"/>
              <w:right w:val="single" w:sz="4" w:space="0" w:color="auto"/>
            </w:tcBorders>
            <w:vAlign w:val="center"/>
          </w:tcPr>
          <w:p w14:paraId="2EEB4666"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12F87672"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60E4C083"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42BA5E45"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2BF6080"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2E5C367" w14:textId="77777777" w:rsidR="006677F9" w:rsidRDefault="006677F9" w:rsidP="006677F9">
            <w:pPr>
              <w:rPr>
                <w:rFonts w:asciiTheme="minorHAnsi" w:hAnsiTheme="minorHAnsi" w:cstheme="minorHAnsi"/>
                <w:b/>
              </w:rPr>
            </w:pPr>
          </w:p>
        </w:tc>
        <w:tc>
          <w:tcPr>
            <w:tcW w:w="183" w:type="pct"/>
            <w:gridSpan w:val="3"/>
            <w:tcBorders>
              <w:top w:val="nil"/>
              <w:left w:val="single" w:sz="4" w:space="0" w:color="auto"/>
              <w:bottom w:val="single" w:sz="4" w:space="0" w:color="auto"/>
              <w:right w:val="single" w:sz="4" w:space="0" w:color="auto"/>
            </w:tcBorders>
            <w:vAlign w:val="center"/>
          </w:tcPr>
          <w:p w14:paraId="4386030A"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072F5F16" w14:textId="77777777" w:rsidR="006677F9" w:rsidRDefault="006677F9" w:rsidP="006677F9">
            <w:pPr>
              <w:rPr>
                <w:rFonts w:asciiTheme="minorHAnsi" w:hAnsiTheme="minorHAnsi" w:cstheme="minorHAnsi"/>
                <w:b/>
              </w:rPr>
            </w:pPr>
          </w:p>
        </w:tc>
        <w:tc>
          <w:tcPr>
            <w:tcW w:w="183" w:type="pct"/>
            <w:gridSpan w:val="2"/>
            <w:tcBorders>
              <w:top w:val="nil"/>
              <w:left w:val="single" w:sz="4" w:space="0" w:color="auto"/>
              <w:bottom w:val="single" w:sz="4" w:space="0" w:color="auto"/>
              <w:right w:val="single" w:sz="4" w:space="0" w:color="auto"/>
            </w:tcBorders>
            <w:vAlign w:val="center"/>
          </w:tcPr>
          <w:p w14:paraId="3F5F93A0" w14:textId="77777777" w:rsidR="006677F9" w:rsidRDefault="006677F9" w:rsidP="006677F9">
            <w:pPr>
              <w:rPr>
                <w:rFonts w:asciiTheme="minorHAnsi" w:hAnsiTheme="minorHAnsi" w:cstheme="minorHAnsi"/>
                <w:b/>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14:paraId="50AF49A6" w14:textId="77777777" w:rsidR="006677F9" w:rsidRDefault="006677F9" w:rsidP="006677F9">
            <w:pPr>
              <w:rPr>
                <w:rFonts w:asciiTheme="minorHAnsi" w:hAnsiTheme="minorHAnsi" w:cstheme="minorHAnsi"/>
                <w:b/>
              </w:rPr>
            </w:pPr>
          </w:p>
        </w:tc>
        <w:tc>
          <w:tcPr>
            <w:tcW w:w="540" w:type="pct"/>
            <w:gridSpan w:val="5"/>
            <w:tcBorders>
              <w:top w:val="nil"/>
              <w:left w:val="single" w:sz="4" w:space="0" w:color="auto"/>
              <w:bottom w:val="single" w:sz="4" w:space="0" w:color="auto"/>
              <w:right w:val="single" w:sz="4" w:space="0" w:color="auto"/>
            </w:tcBorders>
            <w:vAlign w:val="center"/>
            <w:hideMark/>
          </w:tcPr>
          <w:p w14:paraId="6FA94E0D" w14:textId="77777777" w:rsidR="006677F9" w:rsidRDefault="006677F9" w:rsidP="006677F9">
            <w:pPr>
              <w:rPr>
                <w:rFonts w:asciiTheme="minorHAnsi" w:hAnsiTheme="minorHAnsi" w:cstheme="minorHAnsi"/>
                <w:b/>
              </w:rPr>
            </w:pPr>
            <w:r>
              <w:rPr>
                <w:rFonts w:asciiTheme="minorHAnsi" w:hAnsiTheme="minorHAnsi" w:cstheme="minorHAnsi"/>
                <w:b/>
              </w:rPr>
              <w:t>Α.Μ.Κ.Α</w:t>
            </w:r>
          </w:p>
        </w:tc>
        <w:tc>
          <w:tcPr>
            <w:tcW w:w="181" w:type="pct"/>
            <w:gridSpan w:val="2"/>
            <w:tcBorders>
              <w:top w:val="nil"/>
              <w:left w:val="single" w:sz="4" w:space="0" w:color="auto"/>
              <w:bottom w:val="single" w:sz="4" w:space="0" w:color="auto"/>
              <w:right w:val="single" w:sz="4" w:space="0" w:color="auto"/>
            </w:tcBorders>
            <w:vAlign w:val="center"/>
          </w:tcPr>
          <w:p w14:paraId="4D244660" w14:textId="77777777" w:rsidR="006677F9" w:rsidRDefault="006677F9" w:rsidP="006677F9">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03ACC23F"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15A4978C"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66569339" w14:textId="77777777" w:rsidR="006677F9" w:rsidRDefault="006677F9" w:rsidP="006677F9">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225AE8D8"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14A378F8"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5E64750B" w14:textId="77777777" w:rsidR="006677F9" w:rsidRDefault="006677F9" w:rsidP="006677F9">
            <w:pPr>
              <w:rPr>
                <w:rFonts w:asciiTheme="minorHAnsi" w:hAnsiTheme="minorHAnsi" w:cstheme="minorHAnsi"/>
                <w:b/>
              </w:rPr>
            </w:pPr>
          </w:p>
        </w:tc>
        <w:tc>
          <w:tcPr>
            <w:tcW w:w="181" w:type="pct"/>
            <w:gridSpan w:val="2"/>
            <w:tcBorders>
              <w:top w:val="nil"/>
              <w:left w:val="single" w:sz="4" w:space="0" w:color="auto"/>
              <w:bottom w:val="single" w:sz="4" w:space="0" w:color="auto"/>
              <w:right w:val="single" w:sz="4" w:space="0" w:color="auto"/>
            </w:tcBorders>
            <w:vAlign w:val="center"/>
          </w:tcPr>
          <w:p w14:paraId="4EEB149E" w14:textId="77777777" w:rsidR="006677F9" w:rsidRDefault="006677F9" w:rsidP="006677F9">
            <w:pPr>
              <w:rPr>
                <w:rFonts w:asciiTheme="minorHAnsi" w:hAnsiTheme="minorHAnsi" w:cstheme="minorHAnsi"/>
                <w:b/>
              </w:rPr>
            </w:pPr>
          </w:p>
        </w:tc>
        <w:tc>
          <w:tcPr>
            <w:tcW w:w="181" w:type="pct"/>
            <w:gridSpan w:val="3"/>
            <w:tcBorders>
              <w:top w:val="nil"/>
              <w:left w:val="single" w:sz="4" w:space="0" w:color="auto"/>
              <w:bottom w:val="single" w:sz="4" w:space="0" w:color="auto"/>
              <w:right w:val="single" w:sz="4" w:space="0" w:color="auto"/>
            </w:tcBorders>
            <w:vAlign w:val="center"/>
          </w:tcPr>
          <w:p w14:paraId="2B82C146" w14:textId="77777777" w:rsidR="006677F9" w:rsidRDefault="006677F9" w:rsidP="006677F9">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14:paraId="523D6608" w14:textId="77777777" w:rsidR="006677F9" w:rsidRDefault="006677F9" w:rsidP="006677F9">
            <w:pPr>
              <w:rPr>
                <w:rFonts w:asciiTheme="minorHAnsi" w:hAnsiTheme="minorHAnsi" w:cstheme="minorHAnsi"/>
                <w:b/>
              </w:rPr>
            </w:pPr>
          </w:p>
        </w:tc>
        <w:tc>
          <w:tcPr>
            <w:tcW w:w="181" w:type="pct"/>
            <w:gridSpan w:val="2"/>
            <w:tcBorders>
              <w:top w:val="single" w:sz="4" w:space="0" w:color="auto"/>
              <w:left w:val="single" w:sz="4" w:space="0" w:color="auto"/>
              <w:bottom w:val="single" w:sz="4" w:space="0" w:color="auto"/>
              <w:right w:val="single" w:sz="4" w:space="0" w:color="auto"/>
            </w:tcBorders>
          </w:tcPr>
          <w:p w14:paraId="18802550" w14:textId="77777777" w:rsidR="006677F9" w:rsidRDefault="006677F9" w:rsidP="006677F9">
            <w:pPr>
              <w:rPr>
                <w:rFonts w:asciiTheme="minorHAnsi" w:hAnsiTheme="minorHAnsi" w:cstheme="minorHAnsi"/>
                <w:b/>
              </w:rPr>
            </w:pPr>
          </w:p>
        </w:tc>
      </w:tr>
      <w:tr w:rsidR="006677F9" w14:paraId="05FE8CE1" w14:textId="77777777" w:rsidTr="006677F9">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14:paraId="1271E26D" w14:textId="77777777" w:rsidR="006677F9" w:rsidRDefault="006677F9" w:rsidP="006677F9">
            <w:pPr>
              <w:jc w:val="center"/>
              <w:rPr>
                <w:rFonts w:asciiTheme="minorHAnsi" w:hAnsiTheme="minorHAnsi" w:cstheme="minorHAnsi"/>
                <w:b/>
              </w:rPr>
            </w:pPr>
            <w:r>
              <w:rPr>
                <w:rFonts w:asciiTheme="minorHAnsi" w:hAnsiTheme="minorHAnsi" w:cstheme="minorHAnsi"/>
                <w:b/>
                <w:lang w:val="en-US"/>
              </w:rPr>
              <w:t>IBAN</w:t>
            </w:r>
            <w:r>
              <w:rPr>
                <w:rFonts w:asciiTheme="minorHAnsi" w:hAnsiTheme="minorHAnsi" w:cstheme="minorHAnsi"/>
                <w:b/>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14:paraId="360825EC" w14:textId="77777777" w:rsidR="006677F9" w:rsidRDefault="006677F9" w:rsidP="006677F9">
            <w:pPr>
              <w:jc w:val="center"/>
              <w:rPr>
                <w:rFonts w:asciiTheme="minorHAnsi" w:hAnsiTheme="minorHAnsi" w:cstheme="minorHAnsi"/>
                <w:lang w:val="en-US"/>
              </w:rPr>
            </w:pPr>
            <w:r>
              <w:rPr>
                <w:rFonts w:asciiTheme="minorHAnsi" w:hAnsiTheme="minorHAnsi" w:cstheme="minorHAnsi"/>
                <w:lang w:val="en-US"/>
              </w:rPr>
              <w:t>GR</w:t>
            </w:r>
          </w:p>
        </w:tc>
        <w:tc>
          <w:tcPr>
            <w:tcW w:w="144" w:type="pct"/>
            <w:tcBorders>
              <w:top w:val="single" w:sz="4" w:space="0" w:color="auto"/>
              <w:left w:val="single" w:sz="4" w:space="0" w:color="auto"/>
              <w:bottom w:val="single" w:sz="4" w:space="0" w:color="auto"/>
              <w:right w:val="single" w:sz="4" w:space="0" w:color="auto"/>
            </w:tcBorders>
            <w:vAlign w:val="center"/>
          </w:tcPr>
          <w:p w14:paraId="71A39CA8"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2CBDD5A3" w14:textId="77777777" w:rsidR="006677F9" w:rsidRDefault="006677F9" w:rsidP="006677F9">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9B9AAC1" w14:textId="77777777" w:rsidR="006677F9" w:rsidRDefault="006677F9" w:rsidP="006677F9">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2D86E1A"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404B9EE"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45DBB2D" w14:textId="77777777" w:rsidR="006677F9" w:rsidRDefault="006677F9" w:rsidP="006677F9">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AE26D6A" w14:textId="77777777" w:rsidR="006677F9" w:rsidRDefault="006677F9" w:rsidP="006677F9">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B8C3A99" w14:textId="77777777" w:rsidR="006677F9" w:rsidRDefault="006677F9" w:rsidP="006677F9">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3DB0D72C"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43B99C9"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D8795F4"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159074A1" w14:textId="77777777" w:rsidR="006677F9" w:rsidRDefault="006677F9" w:rsidP="006677F9">
            <w:pPr>
              <w:jc w:val="center"/>
              <w:rPr>
                <w:rFonts w:asciiTheme="minorHAnsi" w:hAnsiTheme="minorHAnsi" w:cstheme="minorHAnsi"/>
                <w:b/>
                <w:lang w:val="en-US"/>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61D706CC" w14:textId="77777777" w:rsidR="006677F9" w:rsidRDefault="006677F9" w:rsidP="006677F9">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12CB6CD"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7B6D7F28" w14:textId="77777777" w:rsidR="006677F9" w:rsidRDefault="006677F9" w:rsidP="006677F9">
            <w:pPr>
              <w:jc w:val="center"/>
              <w:rPr>
                <w:rFonts w:asciiTheme="minorHAnsi" w:hAnsiTheme="minorHAnsi" w:cstheme="minorHAnsi"/>
                <w:b/>
              </w:rPr>
            </w:pPr>
          </w:p>
        </w:tc>
        <w:tc>
          <w:tcPr>
            <w:tcW w:w="144" w:type="pct"/>
            <w:tcBorders>
              <w:top w:val="single" w:sz="4" w:space="0" w:color="auto"/>
              <w:left w:val="single" w:sz="4" w:space="0" w:color="auto"/>
              <w:bottom w:val="single" w:sz="4" w:space="0" w:color="auto"/>
              <w:right w:val="single" w:sz="4" w:space="0" w:color="auto"/>
            </w:tcBorders>
            <w:vAlign w:val="center"/>
          </w:tcPr>
          <w:p w14:paraId="32B41393"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415FB390" w14:textId="77777777" w:rsidR="006677F9" w:rsidRDefault="006677F9" w:rsidP="006677F9">
            <w:pPr>
              <w:jc w:val="center"/>
              <w:rPr>
                <w:rFonts w:asciiTheme="minorHAnsi" w:hAnsiTheme="minorHAnsi" w:cstheme="minorHAnsi"/>
                <w:b/>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0F7867E4" w14:textId="77777777" w:rsidR="006677F9" w:rsidRDefault="006677F9" w:rsidP="006677F9">
            <w:pPr>
              <w:jc w:val="center"/>
              <w:rPr>
                <w:rFonts w:asciiTheme="minorHAnsi" w:hAnsiTheme="minorHAnsi" w:cstheme="minorHAnsi"/>
                <w:b/>
                <w:lang w:val="en-US"/>
              </w:rPr>
            </w:pPr>
          </w:p>
        </w:tc>
        <w:tc>
          <w:tcPr>
            <w:tcW w:w="144" w:type="pct"/>
            <w:tcBorders>
              <w:top w:val="single" w:sz="4" w:space="0" w:color="auto"/>
              <w:left w:val="single" w:sz="4" w:space="0" w:color="auto"/>
              <w:bottom w:val="single" w:sz="4" w:space="0" w:color="auto"/>
              <w:right w:val="single" w:sz="4" w:space="0" w:color="auto"/>
            </w:tcBorders>
            <w:vAlign w:val="center"/>
          </w:tcPr>
          <w:p w14:paraId="193661BC"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6501CD9"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5A6F8979"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03F9BC3B" w14:textId="77777777" w:rsidR="006677F9" w:rsidRDefault="006677F9" w:rsidP="006677F9">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1EB6CBAC" w14:textId="77777777" w:rsidR="006677F9" w:rsidRDefault="006677F9" w:rsidP="006677F9">
            <w:pPr>
              <w:jc w:val="center"/>
              <w:rPr>
                <w:rFonts w:asciiTheme="minorHAnsi" w:hAnsiTheme="minorHAnsi" w:cstheme="minorHAnsi"/>
                <w:b/>
                <w:lang w:val="en-US"/>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65B04DB7" w14:textId="77777777" w:rsidR="006677F9" w:rsidRDefault="006677F9" w:rsidP="006677F9">
            <w:pPr>
              <w:jc w:val="center"/>
              <w:rPr>
                <w:rFonts w:asciiTheme="minorHAnsi" w:hAnsiTheme="minorHAnsi" w:cstheme="minorHAnsi"/>
                <w:b/>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14:paraId="37A24337" w14:textId="77777777" w:rsidR="006677F9" w:rsidRDefault="006677F9" w:rsidP="006677F9">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6F977BC" w14:textId="77777777" w:rsidR="006677F9" w:rsidRDefault="006677F9" w:rsidP="006677F9">
            <w:pPr>
              <w:jc w:val="center"/>
              <w:rPr>
                <w:rFonts w:asciiTheme="minorHAnsi" w:hAnsiTheme="minorHAnsi" w:cstheme="minorHAnsi"/>
                <w:b/>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0B735093" w14:textId="77777777" w:rsidR="006677F9" w:rsidRDefault="006677F9" w:rsidP="006677F9">
            <w:pPr>
              <w:jc w:val="center"/>
              <w:rPr>
                <w:rFonts w:asciiTheme="minorHAnsi" w:hAnsiTheme="minorHAnsi" w:cstheme="minorHAnsi"/>
                <w:b/>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14:paraId="61E6D2BE" w14:textId="77777777" w:rsidR="006677F9" w:rsidRDefault="006677F9" w:rsidP="006677F9">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6F2FBDD4" w14:textId="77777777" w:rsidR="006677F9" w:rsidRDefault="006677F9" w:rsidP="006677F9">
            <w:pPr>
              <w:jc w:val="center"/>
              <w:rPr>
                <w:rFonts w:asciiTheme="minorHAnsi" w:hAnsiTheme="minorHAnsi" w:cstheme="minorHAnsi"/>
                <w:b/>
                <w:lang w:val="en-US"/>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14:paraId="1592630E" w14:textId="77777777" w:rsidR="006677F9" w:rsidRDefault="006677F9" w:rsidP="006677F9">
            <w:pPr>
              <w:jc w:val="center"/>
              <w:rPr>
                <w:rFonts w:asciiTheme="minorHAnsi" w:hAnsiTheme="minorHAnsi" w:cstheme="minorHAnsi"/>
                <w:b/>
                <w:lang w:val="en-US"/>
              </w:rPr>
            </w:pPr>
          </w:p>
        </w:tc>
        <w:tc>
          <w:tcPr>
            <w:tcW w:w="135" w:type="pct"/>
            <w:tcBorders>
              <w:top w:val="single" w:sz="4" w:space="0" w:color="auto"/>
              <w:left w:val="single" w:sz="4" w:space="0" w:color="auto"/>
              <w:bottom w:val="single" w:sz="4" w:space="0" w:color="auto"/>
              <w:right w:val="single" w:sz="4" w:space="0" w:color="auto"/>
            </w:tcBorders>
            <w:vAlign w:val="center"/>
          </w:tcPr>
          <w:p w14:paraId="2BEEDF70" w14:textId="77777777" w:rsidR="006677F9" w:rsidRDefault="006677F9" w:rsidP="006677F9">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871"/>
        <w:gridCol w:w="1780"/>
        <w:gridCol w:w="1693"/>
        <w:gridCol w:w="274"/>
        <w:gridCol w:w="1041"/>
        <w:gridCol w:w="116"/>
        <w:gridCol w:w="2438"/>
      </w:tblGrid>
      <w:tr w:rsidR="006677F9" w14:paraId="117DFA97"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116F4844" w14:textId="77777777" w:rsidR="006677F9" w:rsidRDefault="006677F9" w:rsidP="006677F9">
            <w:pPr>
              <w:rPr>
                <w:rFonts w:asciiTheme="minorHAnsi" w:hAnsiTheme="minorHAnsi" w:cstheme="minorHAnsi"/>
                <w:b/>
              </w:rPr>
            </w:pPr>
            <w:r>
              <w:rPr>
                <w:rFonts w:asciiTheme="minorHAnsi" w:hAnsiTheme="minorHAnsi" w:cstheme="minorHAnsi"/>
                <w:b/>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14:paraId="753418D7" w14:textId="77777777" w:rsidR="006677F9" w:rsidRDefault="006677F9" w:rsidP="006677F9">
            <w:pPr>
              <w:jc w:val="center"/>
              <w:rPr>
                <w:rFonts w:asciiTheme="minorHAnsi" w:hAnsiTheme="minorHAnsi" w:cstheme="minorHAnsi"/>
              </w:rPr>
            </w:pPr>
            <w:r>
              <w:rPr>
                <w:rFonts w:asciiTheme="minorHAnsi" w:hAnsiTheme="minorHAnsi" w:cstheme="minorHAnsi"/>
              </w:rPr>
              <w:t>ΝΑΙ/ΟΧΙ</w:t>
            </w:r>
          </w:p>
        </w:tc>
        <w:tc>
          <w:tcPr>
            <w:tcW w:w="1237" w:type="pct"/>
            <w:tcBorders>
              <w:top w:val="single" w:sz="4" w:space="0" w:color="auto"/>
              <w:left w:val="single" w:sz="4" w:space="0" w:color="auto"/>
              <w:bottom w:val="single" w:sz="4" w:space="0" w:color="auto"/>
              <w:right w:val="single" w:sz="4" w:space="0" w:color="auto"/>
            </w:tcBorders>
            <w:hideMark/>
          </w:tcPr>
          <w:p w14:paraId="6AA9DC86" w14:textId="77777777" w:rsidR="006677F9" w:rsidRDefault="006677F9" w:rsidP="006677F9">
            <w:pPr>
              <w:jc w:val="center"/>
              <w:rPr>
                <w:rFonts w:asciiTheme="minorHAnsi" w:hAnsiTheme="minorHAnsi" w:cstheme="minorHAnsi"/>
              </w:rPr>
            </w:pPr>
            <w:r>
              <w:rPr>
                <w:rFonts w:asciiTheme="minorHAnsi" w:hAnsiTheme="minorHAnsi" w:cstheme="minorHAnsi"/>
              </w:rPr>
              <w:t>Υπηρεσία ΟΑΕΔ</w:t>
            </w:r>
          </w:p>
        </w:tc>
      </w:tr>
      <w:tr w:rsidR="006677F9" w14:paraId="2B074A36"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14:paraId="29033AA3" w14:textId="77777777" w:rsidR="006677F9" w:rsidRDefault="006677F9" w:rsidP="006677F9">
            <w:pPr>
              <w:rPr>
                <w:rFonts w:asciiTheme="minorHAnsi" w:hAnsiTheme="minorHAnsi" w:cstheme="minorHAnsi"/>
              </w:rPr>
            </w:pPr>
            <w:r>
              <w:rPr>
                <w:rFonts w:asciiTheme="minorHAnsi" w:hAnsiTheme="minorHAnsi" w:cstheme="minorHAnsi"/>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14:paraId="7BED5980" w14:textId="77777777" w:rsidR="006677F9" w:rsidRDefault="006677F9" w:rsidP="006677F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5B8F7EFB" w14:textId="77777777" w:rsidR="006677F9" w:rsidRDefault="006677F9" w:rsidP="006677F9">
            <w:pPr>
              <w:rPr>
                <w:rFonts w:asciiTheme="minorHAnsi" w:hAnsiTheme="minorHAnsi" w:cstheme="minorHAnsi"/>
              </w:rPr>
            </w:pPr>
          </w:p>
        </w:tc>
      </w:tr>
      <w:tr w:rsidR="006677F9" w14:paraId="6D1E9B89"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51B6CA17" w14:textId="77777777" w:rsidR="006677F9" w:rsidRDefault="006677F9" w:rsidP="006677F9">
            <w:pPr>
              <w:rPr>
                <w:rFonts w:asciiTheme="minorHAnsi" w:hAnsiTheme="minorHAnsi" w:cstheme="minorHAnsi"/>
              </w:rPr>
            </w:pPr>
            <w:r>
              <w:rPr>
                <w:rFonts w:asciiTheme="minorHAnsi" w:hAnsiTheme="minorHAnsi" w:cstheme="minorHAnsi"/>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14:paraId="6C73B157" w14:textId="77777777" w:rsidR="006677F9" w:rsidRDefault="006677F9" w:rsidP="006677F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2D674068" w14:textId="77777777" w:rsidR="006677F9" w:rsidRDefault="006677F9" w:rsidP="006677F9">
            <w:pPr>
              <w:rPr>
                <w:rFonts w:asciiTheme="minorHAnsi" w:hAnsiTheme="minorHAnsi" w:cstheme="minorHAnsi"/>
              </w:rPr>
            </w:pPr>
          </w:p>
        </w:tc>
      </w:tr>
      <w:tr w:rsidR="006677F9" w:rsidRPr="006F4896" w14:paraId="26960566" w14:textId="77777777" w:rsidTr="006677F9">
        <w:trPr>
          <w:trHeight w:val="283"/>
        </w:trPr>
        <w:tc>
          <w:tcPr>
            <w:tcW w:w="3176" w:type="pct"/>
            <w:gridSpan w:val="5"/>
            <w:tcBorders>
              <w:top w:val="single" w:sz="4" w:space="0" w:color="auto"/>
              <w:left w:val="single" w:sz="4" w:space="0" w:color="auto"/>
              <w:bottom w:val="single" w:sz="4" w:space="0" w:color="auto"/>
              <w:right w:val="single" w:sz="4" w:space="0" w:color="auto"/>
            </w:tcBorders>
          </w:tcPr>
          <w:p w14:paraId="4A41DB18"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Ανάληψη Εργασίας για πρώτη φορά, από 01/01/2022 (παρ. 1 του άρθρου 6 του ν. 4826/2021, ασφάλιση Τ.Ε.Κ.Α.)</w:t>
            </w:r>
          </w:p>
        </w:tc>
        <w:tc>
          <w:tcPr>
            <w:tcW w:w="587" w:type="pct"/>
            <w:gridSpan w:val="2"/>
            <w:tcBorders>
              <w:top w:val="single" w:sz="4" w:space="0" w:color="auto"/>
              <w:left w:val="single" w:sz="4" w:space="0" w:color="auto"/>
              <w:bottom w:val="single" w:sz="4" w:space="0" w:color="auto"/>
              <w:right w:val="single" w:sz="4" w:space="0" w:color="auto"/>
            </w:tcBorders>
          </w:tcPr>
          <w:p w14:paraId="5B7EF92A" w14:textId="77777777" w:rsidR="006677F9" w:rsidRPr="006F4896" w:rsidRDefault="006677F9" w:rsidP="006677F9">
            <w:pPr>
              <w:rPr>
                <w:rFonts w:asciiTheme="minorHAnsi" w:hAnsiTheme="minorHAnsi" w:cstheme="minorHAnsi"/>
              </w:rPr>
            </w:pPr>
          </w:p>
        </w:tc>
        <w:tc>
          <w:tcPr>
            <w:tcW w:w="1237" w:type="pct"/>
            <w:tcBorders>
              <w:top w:val="single" w:sz="4" w:space="0" w:color="auto"/>
              <w:left w:val="single" w:sz="4" w:space="0" w:color="auto"/>
              <w:bottom w:val="single" w:sz="4" w:space="0" w:color="auto"/>
              <w:right w:val="single" w:sz="4" w:space="0" w:color="auto"/>
            </w:tcBorders>
          </w:tcPr>
          <w:p w14:paraId="3129AB1B" w14:textId="77777777" w:rsidR="006677F9" w:rsidRPr="006F4896" w:rsidRDefault="006677F9" w:rsidP="006677F9">
            <w:pPr>
              <w:rPr>
                <w:rFonts w:asciiTheme="minorHAnsi" w:hAnsiTheme="minorHAnsi" w:cstheme="minorHAnsi"/>
              </w:rPr>
            </w:pPr>
          </w:p>
        </w:tc>
      </w:tr>
      <w:tr w:rsidR="006677F9" w:rsidRPr="006F4896" w14:paraId="088A24E0" w14:textId="77777777" w:rsidTr="006677F9">
        <w:tc>
          <w:tcPr>
            <w:tcW w:w="5000" w:type="pct"/>
            <w:gridSpan w:val="8"/>
            <w:tcBorders>
              <w:top w:val="single" w:sz="4" w:space="0" w:color="auto"/>
              <w:left w:val="single" w:sz="4" w:space="0" w:color="auto"/>
              <w:bottom w:val="single" w:sz="4" w:space="0" w:color="auto"/>
              <w:right w:val="single" w:sz="4" w:space="0" w:color="auto"/>
            </w:tcBorders>
            <w:hideMark/>
          </w:tcPr>
          <w:p w14:paraId="6459E4AE" w14:textId="77777777" w:rsidR="006677F9" w:rsidRPr="006F4896" w:rsidRDefault="006677F9" w:rsidP="006677F9">
            <w:pPr>
              <w:numPr>
                <w:ilvl w:val="0"/>
                <w:numId w:val="45"/>
              </w:numPr>
              <w:overflowPunct w:val="0"/>
              <w:autoSpaceDE w:val="0"/>
              <w:autoSpaceDN w:val="0"/>
              <w:adjustRightInd w:val="0"/>
              <w:spacing w:after="20"/>
              <w:textAlignment w:val="baseline"/>
              <w:rPr>
                <w:rFonts w:asciiTheme="minorHAnsi" w:hAnsiTheme="minorHAnsi" w:cstheme="minorHAnsi"/>
              </w:rPr>
            </w:pPr>
            <w:r w:rsidRPr="006F4896">
              <w:rPr>
                <w:rFonts w:asciiTheme="minorHAnsi" w:hAnsiTheme="minorHAnsi" w:cstheme="minorHAnsi"/>
              </w:rPr>
              <w:t xml:space="preserve">Για παιδιά άνω των 18 ετών που φοιτούν σε Σχολή ,προσκομίζεται </w:t>
            </w:r>
            <w:r w:rsidRPr="006F4896">
              <w:rPr>
                <w:rFonts w:asciiTheme="minorHAnsi" w:hAnsiTheme="minorHAnsi" w:cstheme="minorHAnsi"/>
                <w:u w:val="single"/>
              </w:rPr>
              <w:t>βεβαίωση φοίτησης</w:t>
            </w:r>
            <w:r w:rsidRPr="006F4896">
              <w:rPr>
                <w:rFonts w:asciiTheme="minorHAnsi" w:hAnsiTheme="minorHAnsi" w:cstheme="minorHAnsi"/>
              </w:rPr>
              <w:t>.</w:t>
            </w:r>
          </w:p>
          <w:p w14:paraId="67A6E41D" w14:textId="77777777" w:rsidR="006677F9" w:rsidRPr="006F4896" w:rsidRDefault="006677F9" w:rsidP="006677F9">
            <w:pPr>
              <w:numPr>
                <w:ilvl w:val="0"/>
                <w:numId w:val="45"/>
              </w:numPr>
              <w:overflowPunct w:val="0"/>
              <w:autoSpaceDE w:val="0"/>
              <w:autoSpaceDN w:val="0"/>
              <w:adjustRightInd w:val="0"/>
              <w:spacing w:after="20"/>
              <w:textAlignment w:val="baseline"/>
              <w:rPr>
                <w:rFonts w:asciiTheme="minorHAnsi" w:hAnsiTheme="minorHAnsi" w:cstheme="minorHAnsi"/>
              </w:rPr>
            </w:pPr>
            <w:r w:rsidRPr="006F4896">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6677F9" w:rsidRPr="006F4896" w14:paraId="2C82E75B" w14:textId="77777777" w:rsidTr="006677F9">
        <w:tc>
          <w:tcPr>
            <w:tcW w:w="833" w:type="pct"/>
            <w:tcBorders>
              <w:top w:val="single" w:sz="4" w:space="0" w:color="auto"/>
              <w:left w:val="single" w:sz="4" w:space="0" w:color="auto"/>
              <w:bottom w:val="single" w:sz="4" w:space="0" w:color="auto"/>
              <w:right w:val="single" w:sz="4" w:space="0" w:color="auto"/>
            </w:tcBorders>
            <w:vAlign w:val="center"/>
            <w:hideMark/>
          </w:tcPr>
          <w:p w14:paraId="36B54DE9"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14:paraId="647AC7BF"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14:paraId="554DDE00"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Αρ. Μητρώου</w:t>
            </w:r>
          </w:p>
          <w:p w14:paraId="274A8A42"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14:paraId="71A6BACC"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Παλιός ή Νέος Ασφαλισμένος</w:t>
            </w:r>
          </w:p>
          <w:p w14:paraId="2459267D"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14:paraId="0B263EFD"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 xml:space="preserve">Με 5/ετια </w:t>
            </w:r>
          </w:p>
          <w:p w14:paraId="554B1E84"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14:paraId="3DDE870B"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Συμπλήρωση 35</w:t>
            </w:r>
            <w:r w:rsidRPr="006F4896">
              <w:rPr>
                <w:rFonts w:asciiTheme="minorHAnsi" w:hAnsiTheme="minorHAnsi" w:cstheme="minorHAnsi"/>
                <w:vertAlign w:val="superscript"/>
              </w:rPr>
              <w:t>ου</w:t>
            </w:r>
            <w:r w:rsidRPr="006F4896">
              <w:rPr>
                <w:rFonts w:asciiTheme="minorHAnsi" w:hAnsiTheme="minorHAnsi" w:cstheme="minorHAnsi"/>
              </w:rPr>
              <w:t xml:space="preserve"> έτους ηλικίας</w:t>
            </w:r>
          </w:p>
          <w:p w14:paraId="1CEF89B7" w14:textId="77777777" w:rsidR="006677F9" w:rsidRPr="006F4896" w:rsidRDefault="006677F9" w:rsidP="006677F9">
            <w:pPr>
              <w:jc w:val="center"/>
              <w:rPr>
                <w:rFonts w:asciiTheme="minorHAnsi" w:hAnsiTheme="minorHAnsi" w:cstheme="minorHAnsi"/>
              </w:rPr>
            </w:pPr>
            <w:r w:rsidRPr="006F4896">
              <w:rPr>
                <w:rFonts w:asciiTheme="minorHAnsi" w:hAnsiTheme="minorHAnsi" w:cstheme="minorHAnsi"/>
              </w:rPr>
              <w:t>( για το ΤΣΜΕΔΕ)</w:t>
            </w:r>
          </w:p>
        </w:tc>
      </w:tr>
      <w:tr w:rsidR="006677F9" w:rsidRPr="006F4896" w14:paraId="7ECA2E0A"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34F2588A"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ΤΕΑΧ</w:t>
            </w:r>
          </w:p>
        </w:tc>
        <w:tc>
          <w:tcPr>
            <w:tcW w:w="442" w:type="pct"/>
            <w:tcBorders>
              <w:top w:val="single" w:sz="4" w:space="0" w:color="auto"/>
              <w:left w:val="single" w:sz="4" w:space="0" w:color="auto"/>
              <w:bottom w:val="single" w:sz="4" w:space="0" w:color="auto"/>
              <w:right w:val="single" w:sz="4" w:space="0" w:color="auto"/>
            </w:tcBorders>
          </w:tcPr>
          <w:p w14:paraId="503B6EBD"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131422E0"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068AB987"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12FC34D5"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7083791D" w14:textId="77777777" w:rsidR="006677F9" w:rsidRPr="006F4896" w:rsidRDefault="006677F9" w:rsidP="006677F9">
            <w:pPr>
              <w:rPr>
                <w:rFonts w:asciiTheme="minorHAnsi" w:hAnsiTheme="minorHAnsi" w:cstheme="minorHAnsi"/>
              </w:rPr>
            </w:pPr>
          </w:p>
        </w:tc>
      </w:tr>
      <w:tr w:rsidR="006677F9" w:rsidRPr="006F4896" w14:paraId="13856959"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2D55340A"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ΝΟΜΙΚΩΝ</w:t>
            </w:r>
          </w:p>
        </w:tc>
        <w:tc>
          <w:tcPr>
            <w:tcW w:w="442" w:type="pct"/>
            <w:tcBorders>
              <w:top w:val="single" w:sz="4" w:space="0" w:color="auto"/>
              <w:left w:val="single" w:sz="4" w:space="0" w:color="auto"/>
              <w:bottom w:val="single" w:sz="4" w:space="0" w:color="auto"/>
              <w:right w:val="single" w:sz="4" w:space="0" w:color="auto"/>
            </w:tcBorders>
          </w:tcPr>
          <w:p w14:paraId="38BA2798"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588DC264"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51675DCE"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05867BC2"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134685BD" w14:textId="77777777" w:rsidR="006677F9" w:rsidRPr="006F4896" w:rsidRDefault="006677F9" w:rsidP="006677F9">
            <w:pPr>
              <w:rPr>
                <w:rFonts w:asciiTheme="minorHAnsi" w:hAnsiTheme="minorHAnsi" w:cstheme="minorHAnsi"/>
              </w:rPr>
            </w:pPr>
          </w:p>
        </w:tc>
      </w:tr>
      <w:tr w:rsidR="006677F9" w:rsidRPr="006F4896" w14:paraId="70F4259D"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00272BF7"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ΤΣΜΕΔΕ</w:t>
            </w:r>
          </w:p>
        </w:tc>
        <w:tc>
          <w:tcPr>
            <w:tcW w:w="442" w:type="pct"/>
            <w:tcBorders>
              <w:top w:val="single" w:sz="4" w:space="0" w:color="auto"/>
              <w:left w:val="single" w:sz="4" w:space="0" w:color="auto"/>
              <w:bottom w:val="single" w:sz="4" w:space="0" w:color="auto"/>
              <w:right w:val="single" w:sz="4" w:space="0" w:color="auto"/>
            </w:tcBorders>
          </w:tcPr>
          <w:p w14:paraId="79CE51C8"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7B24688E"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3ECC0466"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33D19DCA"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0B9F14F8" w14:textId="77777777" w:rsidR="006677F9" w:rsidRPr="006F4896" w:rsidRDefault="006677F9" w:rsidP="006677F9">
            <w:pPr>
              <w:rPr>
                <w:rFonts w:asciiTheme="minorHAnsi" w:hAnsiTheme="minorHAnsi" w:cstheme="minorHAnsi"/>
              </w:rPr>
            </w:pPr>
          </w:p>
        </w:tc>
      </w:tr>
      <w:tr w:rsidR="006677F9" w:rsidRPr="006F4896" w14:paraId="69808086"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6153E8BA"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ΤΣΑΥ</w:t>
            </w:r>
          </w:p>
        </w:tc>
        <w:tc>
          <w:tcPr>
            <w:tcW w:w="442" w:type="pct"/>
            <w:tcBorders>
              <w:top w:val="single" w:sz="4" w:space="0" w:color="auto"/>
              <w:left w:val="single" w:sz="4" w:space="0" w:color="auto"/>
              <w:bottom w:val="single" w:sz="4" w:space="0" w:color="auto"/>
              <w:right w:val="single" w:sz="4" w:space="0" w:color="auto"/>
            </w:tcBorders>
          </w:tcPr>
          <w:p w14:paraId="6B14089A"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7A9ADE66"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2252E2F9"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60DA1DEE"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2ABB2B7F" w14:textId="77777777" w:rsidR="006677F9" w:rsidRPr="006F4896" w:rsidRDefault="006677F9" w:rsidP="006677F9">
            <w:pPr>
              <w:rPr>
                <w:rFonts w:asciiTheme="minorHAnsi" w:hAnsiTheme="minorHAnsi" w:cstheme="minorHAnsi"/>
              </w:rPr>
            </w:pPr>
          </w:p>
        </w:tc>
      </w:tr>
      <w:tr w:rsidR="006677F9" w:rsidRPr="006F4896" w14:paraId="626E089F" w14:textId="77777777" w:rsidTr="006677F9">
        <w:tc>
          <w:tcPr>
            <w:tcW w:w="833" w:type="pct"/>
            <w:tcBorders>
              <w:top w:val="single" w:sz="4" w:space="0" w:color="auto"/>
              <w:left w:val="single" w:sz="4" w:space="0" w:color="auto"/>
              <w:bottom w:val="single" w:sz="4" w:space="0" w:color="auto"/>
              <w:right w:val="single" w:sz="4" w:space="0" w:color="auto"/>
            </w:tcBorders>
            <w:hideMark/>
          </w:tcPr>
          <w:p w14:paraId="01CF8946" w14:textId="77777777" w:rsidR="006677F9" w:rsidRPr="006F4896" w:rsidRDefault="006677F9" w:rsidP="006677F9">
            <w:pPr>
              <w:rPr>
                <w:rFonts w:asciiTheme="minorHAnsi" w:hAnsiTheme="minorHAnsi" w:cstheme="minorHAnsi"/>
              </w:rPr>
            </w:pPr>
            <w:r w:rsidRPr="006F4896">
              <w:rPr>
                <w:rFonts w:asciiTheme="minorHAnsi" w:hAnsiTheme="minorHAnsi" w:cstheme="minorHAnsi"/>
              </w:rPr>
              <w:t>ΑΛΛΟ</w:t>
            </w:r>
          </w:p>
        </w:tc>
        <w:tc>
          <w:tcPr>
            <w:tcW w:w="442" w:type="pct"/>
            <w:tcBorders>
              <w:top w:val="single" w:sz="4" w:space="0" w:color="auto"/>
              <w:left w:val="single" w:sz="4" w:space="0" w:color="auto"/>
              <w:bottom w:val="single" w:sz="4" w:space="0" w:color="auto"/>
              <w:right w:val="single" w:sz="4" w:space="0" w:color="auto"/>
            </w:tcBorders>
          </w:tcPr>
          <w:p w14:paraId="11D1E7D2" w14:textId="77777777" w:rsidR="006677F9" w:rsidRPr="006F4896" w:rsidRDefault="006677F9" w:rsidP="006677F9">
            <w:pPr>
              <w:rPr>
                <w:rFonts w:asciiTheme="minorHAnsi" w:hAnsiTheme="minorHAnsi" w:cstheme="minorHAnsi"/>
              </w:rPr>
            </w:pPr>
          </w:p>
        </w:tc>
        <w:tc>
          <w:tcPr>
            <w:tcW w:w="903" w:type="pct"/>
            <w:tcBorders>
              <w:top w:val="single" w:sz="4" w:space="0" w:color="auto"/>
              <w:left w:val="single" w:sz="4" w:space="0" w:color="auto"/>
              <w:bottom w:val="single" w:sz="4" w:space="0" w:color="auto"/>
              <w:right w:val="single" w:sz="4" w:space="0" w:color="auto"/>
            </w:tcBorders>
          </w:tcPr>
          <w:p w14:paraId="3CB72F45" w14:textId="77777777" w:rsidR="006677F9" w:rsidRPr="006F4896" w:rsidRDefault="006677F9" w:rsidP="006677F9">
            <w:pPr>
              <w:rPr>
                <w:rFonts w:asciiTheme="minorHAnsi" w:hAnsiTheme="minorHAnsi" w:cstheme="minorHAnsi"/>
              </w:rPr>
            </w:pPr>
          </w:p>
        </w:tc>
        <w:tc>
          <w:tcPr>
            <w:tcW w:w="859" w:type="pct"/>
            <w:tcBorders>
              <w:top w:val="single" w:sz="4" w:space="0" w:color="auto"/>
              <w:left w:val="single" w:sz="4" w:space="0" w:color="auto"/>
              <w:bottom w:val="single" w:sz="4" w:space="0" w:color="auto"/>
              <w:right w:val="single" w:sz="4" w:space="0" w:color="auto"/>
            </w:tcBorders>
          </w:tcPr>
          <w:p w14:paraId="5A9D3B96" w14:textId="77777777" w:rsidR="006677F9" w:rsidRPr="006F4896" w:rsidRDefault="006677F9" w:rsidP="006677F9">
            <w:pPr>
              <w:rPr>
                <w:rFonts w:asciiTheme="minorHAnsi" w:hAnsiTheme="minorHAnsi" w:cstheme="minorHAnsi"/>
              </w:rPr>
            </w:pPr>
          </w:p>
        </w:tc>
        <w:tc>
          <w:tcPr>
            <w:tcW w:w="667" w:type="pct"/>
            <w:gridSpan w:val="2"/>
            <w:tcBorders>
              <w:top w:val="single" w:sz="4" w:space="0" w:color="auto"/>
              <w:left w:val="single" w:sz="4" w:space="0" w:color="auto"/>
              <w:bottom w:val="single" w:sz="4" w:space="0" w:color="auto"/>
              <w:right w:val="single" w:sz="4" w:space="0" w:color="auto"/>
            </w:tcBorders>
          </w:tcPr>
          <w:p w14:paraId="5D03DB4F" w14:textId="77777777" w:rsidR="006677F9" w:rsidRPr="006F4896" w:rsidRDefault="006677F9" w:rsidP="006677F9">
            <w:pPr>
              <w:rPr>
                <w:rFonts w:asciiTheme="minorHAnsi" w:hAnsiTheme="minorHAnsi" w:cstheme="minorHAnsi"/>
              </w:rPr>
            </w:pPr>
          </w:p>
        </w:tc>
        <w:tc>
          <w:tcPr>
            <w:tcW w:w="1296" w:type="pct"/>
            <w:gridSpan w:val="2"/>
            <w:tcBorders>
              <w:top w:val="single" w:sz="4" w:space="0" w:color="auto"/>
              <w:left w:val="single" w:sz="4" w:space="0" w:color="auto"/>
              <w:bottom w:val="single" w:sz="4" w:space="0" w:color="auto"/>
              <w:right w:val="single" w:sz="4" w:space="0" w:color="auto"/>
            </w:tcBorders>
          </w:tcPr>
          <w:p w14:paraId="78013C2A" w14:textId="77777777" w:rsidR="006677F9" w:rsidRPr="006F4896" w:rsidRDefault="006677F9" w:rsidP="006677F9">
            <w:pPr>
              <w:rPr>
                <w:rFonts w:asciiTheme="minorHAnsi" w:hAnsiTheme="minorHAnsi" w:cstheme="minorHAnsi"/>
              </w:rPr>
            </w:pPr>
          </w:p>
        </w:tc>
      </w:tr>
    </w:tbl>
    <w:p w14:paraId="324DB539" w14:textId="77777777" w:rsidR="006677F9" w:rsidRPr="006F4896" w:rsidRDefault="006677F9" w:rsidP="006677F9">
      <w:pPr>
        <w:rPr>
          <w:rFonts w:asciiTheme="minorHAnsi" w:hAnsiTheme="minorHAnsi" w:cstheme="minorHAnsi"/>
        </w:rPr>
      </w:pPr>
    </w:p>
    <w:tbl>
      <w:tblPr>
        <w:tblW w:w="0" w:type="auto"/>
        <w:tblLook w:val="04A0" w:firstRow="1" w:lastRow="0" w:firstColumn="1" w:lastColumn="0" w:noHBand="0" w:noVBand="1"/>
      </w:tblPr>
      <w:tblGrid>
        <w:gridCol w:w="5739"/>
        <w:gridCol w:w="4115"/>
      </w:tblGrid>
      <w:tr w:rsidR="006677F9" w:rsidRPr="006F4896" w14:paraId="463F6D24" w14:textId="77777777" w:rsidTr="006677F9">
        <w:tc>
          <w:tcPr>
            <w:tcW w:w="6487" w:type="dxa"/>
          </w:tcPr>
          <w:p w14:paraId="6A2E100A" w14:textId="77777777" w:rsidR="006677F9" w:rsidRPr="006F4896" w:rsidRDefault="006677F9" w:rsidP="006677F9">
            <w:pPr>
              <w:rPr>
                <w:rFonts w:asciiTheme="minorHAnsi" w:hAnsiTheme="minorHAnsi" w:cstheme="minorHAnsi"/>
              </w:rPr>
            </w:pPr>
          </w:p>
        </w:tc>
        <w:tc>
          <w:tcPr>
            <w:tcW w:w="4502" w:type="dxa"/>
            <w:vAlign w:val="bottom"/>
            <w:hideMark/>
          </w:tcPr>
          <w:p w14:paraId="042A42A7" w14:textId="77777777" w:rsidR="006677F9" w:rsidRPr="006F4896" w:rsidRDefault="006677F9" w:rsidP="006677F9">
            <w:pPr>
              <w:spacing w:line="360" w:lineRule="auto"/>
              <w:jc w:val="center"/>
              <w:rPr>
                <w:rFonts w:asciiTheme="minorHAnsi" w:hAnsiTheme="minorHAnsi" w:cstheme="minorHAnsi"/>
              </w:rPr>
            </w:pPr>
            <w:r w:rsidRPr="006F4896">
              <w:rPr>
                <w:rFonts w:asciiTheme="minorHAnsi" w:hAnsiTheme="minorHAnsi" w:cstheme="minorHAnsi"/>
              </w:rPr>
              <w:t>…../……/……..</w:t>
            </w:r>
          </w:p>
          <w:p w14:paraId="644BAD2C" w14:textId="77777777" w:rsidR="006677F9" w:rsidRPr="006F4896" w:rsidRDefault="006677F9" w:rsidP="006677F9">
            <w:pPr>
              <w:spacing w:line="360" w:lineRule="auto"/>
              <w:jc w:val="center"/>
              <w:rPr>
                <w:rFonts w:asciiTheme="minorHAnsi" w:hAnsiTheme="minorHAnsi" w:cstheme="minorHAnsi"/>
              </w:rPr>
            </w:pPr>
            <w:r w:rsidRPr="006F4896">
              <w:rPr>
                <w:rFonts w:asciiTheme="minorHAnsi" w:hAnsiTheme="minorHAnsi" w:cstheme="minorHAnsi"/>
              </w:rPr>
              <w:t xml:space="preserve">Η δηλούσα / </w:t>
            </w:r>
            <w:r w:rsidRPr="006F4896">
              <w:rPr>
                <w:rFonts w:asciiTheme="minorHAnsi" w:hAnsiTheme="minorHAnsi" w:cstheme="minorHAnsi"/>
                <w:lang w:val="en-US"/>
              </w:rPr>
              <w:t>O</w:t>
            </w:r>
            <w:r w:rsidRPr="006F4896">
              <w:rPr>
                <w:rFonts w:asciiTheme="minorHAnsi" w:hAnsiTheme="minorHAnsi" w:cstheme="minorHAnsi"/>
              </w:rPr>
              <w:t xml:space="preserve"> δηλών</w:t>
            </w:r>
          </w:p>
        </w:tc>
      </w:tr>
    </w:tbl>
    <w:p w14:paraId="152F5043" w14:textId="434B7F31" w:rsidR="00A2066B" w:rsidRPr="00A2066B" w:rsidRDefault="006677F9" w:rsidP="006677F9">
      <w:pPr>
        <w:shd w:val="clear" w:color="auto" w:fill="FFFFFF"/>
        <w:jc w:val="both"/>
        <w:rPr>
          <w:rFonts w:asciiTheme="minorHAnsi" w:hAnsiTheme="minorHAnsi" w:cs="Calibri"/>
          <w:b/>
          <w:bCs/>
          <w:sz w:val="22"/>
          <w:szCs w:val="22"/>
        </w:rPr>
      </w:pPr>
      <w:r w:rsidRPr="006F4896">
        <w:rPr>
          <w:rFonts w:ascii="Calibri" w:hAnsi="Calibri" w:cs="Calibri"/>
          <w:i/>
          <w:color w:val="212121"/>
          <w:sz w:val="22"/>
          <w:szCs w:val="22"/>
          <w:u w:val="single"/>
        </w:rPr>
        <w:t>Επισημαίνεται ότι, η σωστή &amp; καθαρογραμμένη συμπλήρωση του Δελτίου Απογραφής είναι υποχρέωση του Αναπληρωτή.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w:t>
      </w:r>
      <w:r>
        <w:rPr>
          <w:rFonts w:asciiTheme="minorHAnsi" w:hAnsiTheme="minorHAnsi"/>
        </w:rPr>
        <w:t xml:space="preserve"> </w:t>
      </w:r>
      <w:bookmarkStart w:id="9" w:name="_Toc491377282"/>
      <w:bookmarkStart w:id="10" w:name="_Toc491380727"/>
      <w:bookmarkStart w:id="11" w:name="_Toc523833398"/>
      <w:bookmarkStart w:id="12" w:name="_Toc10729355"/>
      <w:bookmarkStart w:id="13" w:name="_Toc306107650"/>
      <w:bookmarkStart w:id="14" w:name="_Toc307221372"/>
      <w:bookmarkStart w:id="15" w:name="_Toc409441305"/>
      <w:bookmarkStart w:id="16" w:name="_Toc409517688"/>
      <w:bookmarkStart w:id="17" w:name="_Toc429551417"/>
      <w:bookmarkEnd w:id="2"/>
      <w:bookmarkEnd w:id="3"/>
      <w:bookmarkEnd w:id="4"/>
      <w:bookmarkEnd w:id="5"/>
      <w:bookmarkEnd w:id="6"/>
      <w:bookmarkEnd w:id="7"/>
      <w:bookmarkEnd w:id="9"/>
      <w:bookmarkEnd w:id="10"/>
      <w:bookmarkEnd w:id="11"/>
      <w:bookmarkEnd w:id="12"/>
      <w:bookmarkEnd w:id="13"/>
      <w:bookmarkEnd w:id="14"/>
      <w:bookmarkEnd w:id="15"/>
      <w:bookmarkEnd w:id="16"/>
      <w:bookmarkEnd w:id="17"/>
    </w:p>
    <w:sectPr w:rsidR="00A2066B" w:rsidRPr="00A2066B" w:rsidSect="00495736">
      <w:footerReference w:type="even" r:id="rId9"/>
      <w:footerReference w:type="default" r:id="rId10"/>
      <w:pgSz w:w="11906" w:h="16838" w:code="9"/>
      <w:pgMar w:top="993" w:right="1134" w:bottom="1701" w:left="1134" w:header="720" w:footer="23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E0416" w14:textId="77777777" w:rsidR="00E92DB0" w:rsidRDefault="00E92DB0">
      <w:r>
        <w:separator/>
      </w:r>
    </w:p>
  </w:endnote>
  <w:endnote w:type="continuationSeparator" w:id="0">
    <w:p w14:paraId="65E87A96" w14:textId="77777777" w:rsidR="00E92DB0" w:rsidRDefault="00E9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14BAA" w14:textId="77777777" w:rsidR="006309F8" w:rsidRDefault="006309F8"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4405EBF" w14:textId="77777777" w:rsidR="006309F8" w:rsidRDefault="006309F8"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233B0" w14:textId="6EC148DD" w:rsidR="009513CB" w:rsidRDefault="00F64607" w:rsidP="000C1597">
    <w:pPr>
      <w:pStyle w:val="a5"/>
      <w:jc w:val="center"/>
    </w:pPr>
    <w:r>
      <w:rPr>
        <w:rFonts w:ascii="Calibri" w:hAnsi="Calibri"/>
        <w:bCs/>
        <w:noProof/>
      </w:rPr>
      <w:drawing>
        <wp:inline distT="0" distB="0" distL="0" distR="0" wp14:anchorId="1906D710" wp14:editId="39AE4CB3">
          <wp:extent cx="6120130" cy="485422"/>
          <wp:effectExtent l="0" t="0" r="0" b="0"/>
          <wp:docPr id="2" name="Εικόνα 1" descr="Λογότυπο ΕΣΠΑ 2021-2027 &amp; ΕΠ Ανθρώπινο Δυναμικό και Κοινωνική Συνοχή 2021-2027_τελικό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ΕΣΠΑ 2021-2027 &amp; ΕΠ Ανθρώπινο Δυναμικό και Κοινωνική Συνοχή 2021-2027_τελικό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54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F5E2E" w14:textId="77777777" w:rsidR="00E92DB0" w:rsidRDefault="00E92DB0">
      <w:r>
        <w:separator/>
      </w:r>
    </w:p>
  </w:footnote>
  <w:footnote w:type="continuationSeparator" w:id="0">
    <w:p w14:paraId="5FF8592B" w14:textId="77777777" w:rsidR="00E92DB0" w:rsidRDefault="00E92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8">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nsid w:val="175432AC"/>
    <w:multiLevelType w:val="multilevel"/>
    <w:tmpl w:val="61C08A8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7D27ED9"/>
    <w:multiLevelType w:val="hybridMultilevel"/>
    <w:tmpl w:val="18C8FF9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2">
    <w:nsid w:val="1BE258CA"/>
    <w:multiLevelType w:val="hybridMultilevel"/>
    <w:tmpl w:val="09460A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2A5A06F8"/>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19">
    <w:nsid w:val="2DF70D4B"/>
    <w:multiLevelType w:val="hybridMultilevel"/>
    <w:tmpl w:val="73ACE89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1">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2">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3">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540079B"/>
    <w:multiLevelType w:val="multilevel"/>
    <w:tmpl w:val="8A206EFC"/>
    <w:lvl w:ilvl="0">
      <w:start w:val="1"/>
      <w:numFmt w:val="decimal"/>
      <w:lvlText w:val="%1."/>
      <w:lvlJc w:val="left"/>
      <w:pPr>
        <w:tabs>
          <w:tab w:val="num" w:pos="495"/>
        </w:tabs>
        <w:ind w:left="495" w:hanging="495"/>
      </w:pPr>
      <w:rPr>
        <w:rFonts w:ascii="Calibri" w:eastAsia="Times New Roman" w:hAnsi="Calibri" w:cs="Calibri"/>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5">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26">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30422B5"/>
    <w:multiLevelType w:val="hybridMultilevel"/>
    <w:tmpl w:val="02C236EE"/>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562759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31">
    <w:nsid w:val="47303E10"/>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32">
    <w:nsid w:val="4C785E0B"/>
    <w:multiLevelType w:val="hybridMultilevel"/>
    <w:tmpl w:val="A1C8E70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4CEC4AA6"/>
    <w:multiLevelType w:val="hybridMultilevel"/>
    <w:tmpl w:val="0E4AB0BC"/>
    <w:lvl w:ilvl="0" w:tplc="CF28EA1C">
      <w:start w:val="1"/>
      <w:numFmt w:val="decimal"/>
      <w:lvlText w:val="%1."/>
      <w:lvlJc w:val="left"/>
      <w:pPr>
        <w:ind w:left="1004" w:hanging="360"/>
      </w:pPr>
      <w:rPr>
        <w:b w:val="0"/>
      </w:r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4">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35">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36">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64F6149"/>
    <w:multiLevelType w:val="hybridMultilevel"/>
    <w:tmpl w:val="6954448A"/>
    <w:lvl w:ilvl="0" w:tplc="E878F1BA">
      <w:start w:val="1"/>
      <w:numFmt w:val="decimal"/>
      <w:lvlText w:val="%1."/>
      <w:lvlJc w:val="left"/>
      <w:pPr>
        <w:tabs>
          <w:tab w:val="num" w:pos="765"/>
        </w:tabs>
        <w:ind w:left="765" w:hanging="765"/>
      </w:pPr>
      <w:rPr>
        <w:rFonts w:hint="default"/>
      </w:rPr>
    </w:lvl>
    <w:lvl w:ilvl="1" w:tplc="04080013">
      <w:start w:val="1"/>
      <w:numFmt w:val="upperRoman"/>
      <w:lvlText w:val="%2."/>
      <w:lvlJc w:val="right"/>
      <w:pPr>
        <w:tabs>
          <w:tab w:val="num" w:pos="1080"/>
        </w:tabs>
        <w:ind w:left="1080" w:hanging="360"/>
      </w:pPr>
    </w:lvl>
    <w:lvl w:ilvl="2" w:tplc="0408001B">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569C721F"/>
    <w:multiLevelType w:val="hybridMultilevel"/>
    <w:tmpl w:val="C1207528"/>
    <w:lvl w:ilvl="0" w:tplc="04080001">
      <w:start w:val="1"/>
      <w:numFmt w:val="bullet"/>
      <w:lvlText w:val=""/>
      <w:lvlJc w:val="left"/>
      <w:pPr>
        <w:ind w:left="767" w:hanging="360"/>
      </w:pPr>
      <w:rPr>
        <w:rFonts w:ascii="Symbol" w:hAnsi="Symbol" w:hint="default"/>
      </w:rPr>
    </w:lvl>
    <w:lvl w:ilvl="1" w:tplc="04080003" w:tentative="1">
      <w:start w:val="1"/>
      <w:numFmt w:val="bullet"/>
      <w:lvlText w:val="o"/>
      <w:lvlJc w:val="left"/>
      <w:pPr>
        <w:ind w:left="1487" w:hanging="360"/>
      </w:pPr>
      <w:rPr>
        <w:rFonts w:ascii="Courier New" w:hAnsi="Courier New" w:cs="Courier New" w:hint="default"/>
      </w:rPr>
    </w:lvl>
    <w:lvl w:ilvl="2" w:tplc="04080005" w:tentative="1">
      <w:start w:val="1"/>
      <w:numFmt w:val="bullet"/>
      <w:lvlText w:val=""/>
      <w:lvlJc w:val="left"/>
      <w:pPr>
        <w:ind w:left="2207" w:hanging="360"/>
      </w:pPr>
      <w:rPr>
        <w:rFonts w:ascii="Wingdings" w:hAnsi="Wingdings" w:hint="default"/>
      </w:rPr>
    </w:lvl>
    <w:lvl w:ilvl="3" w:tplc="04080001" w:tentative="1">
      <w:start w:val="1"/>
      <w:numFmt w:val="bullet"/>
      <w:lvlText w:val=""/>
      <w:lvlJc w:val="left"/>
      <w:pPr>
        <w:ind w:left="2927" w:hanging="360"/>
      </w:pPr>
      <w:rPr>
        <w:rFonts w:ascii="Symbol" w:hAnsi="Symbol" w:hint="default"/>
      </w:rPr>
    </w:lvl>
    <w:lvl w:ilvl="4" w:tplc="04080003" w:tentative="1">
      <w:start w:val="1"/>
      <w:numFmt w:val="bullet"/>
      <w:lvlText w:val="o"/>
      <w:lvlJc w:val="left"/>
      <w:pPr>
        <w:ind w:left="3647" w:hanging="360"/>
      </w:pPr>
      <w:rPr>
        <w:rFonts w:ascii="Courier New" w:hAnsi="Courier New" w:cs="Courier New" w:hint="default"/>
      </w:rPr>
    </w:lvl>
    <w:lvl w:ilvl="5" w:tplc="04080005" w:tentative="1">
      <w:start w:val="1"/>
      <w:numFmt w:val="bullet"/>
      <w:lvlText w:val=""/>
      <w:lvlJc w:val="left"/>
      <w:pPr>
        <w:ind w:left="4367" w:hanging="360"/>
      </w:pPr>
      <w:rPr>
        <w:rFonts w:ascii="Wingdings" w:hAnsi="Wingdings" w:hint="default"/>
      </w:rPr>
    </w:lvl>
    <w:lvl w:ilvl="6" w:tplc="04080001" w:tentative="1">
      <w:start w:val="1"/>
      <w:numFmt w:val="bullet"/>
      <w:lvlText w:val=""/>
      <w:lvlJc w:val="left"/>
      <w:pPr>
        <w:ind w:left="5087" w:hanging="360"/>
      </w:pPr>
      <w:rPr>
        <w:rFonts w:ascii="Symbol" w:hAnsi="Symbol" w:hint="default"/>
      </w:rPr>
    </w:lvl>
    <w:lvl w:ilvl="7" w:tplc="04080003" w:tentative="1">
      <w:start w:val="1"/>
      <w:numFmt w:val="bullet"/>
      <w:lvlText w:val="o"/>
      <w:lvlJc w:val="left"/>
      <w:pPr>
        <w:ind w:left="5807" w:hanging="360"/>
      </w:pPr>
      <w:rPr>
        <w:rFonts w:ascii="Courier New" w:hAnsi="Courier New" w:cs="Courier New" w:hint="default"/>
      </w:rPr>
    </w:lvl>
    <w:lvl w:ilvl="8" w:tplc="04080005" w:tentative="1">
      <w:start w:val="1"/>
      <w:numFmt w:val="bullet"/>
      <w:lvlText w:val=""/>
      <w:lvlJc w:val="left"/>
      <w:pPr>
        <w:ind w:left="6527" w:hanging="360"/>
      </w:pPr>
      <w:rPr>
        <w:rFonts w:ascii="Wingdings" w:hAnsi="Wingdings" w:hint="default"/>
      </w:rPr>
    </w:lvl>
  </w:abstractNum>
  <w:abstractNum w:abstractNumId="39">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40">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AAE20F6"/>
    <w:multiLevelType w:val="hybridMultilevel"/>
    <w:tmpl w:val="4230B2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DDC18A2"/>
    <w:multiLevelType w:val="multilevel"/>
    <w:tmpl w:val="D988BF32"/>
    <w:lvl w:ilvl="0">
      <w:start w:val="1"/>
      <w:numFmt w:val="decimal"/>
      <w:lvlText w:val="%1."/>
      <w:lvlJc w:val="left"/>
      <w:pPr>
        <w:tabs>
          <w:tab w:val="num" w:pos="1080"/>
        </w:tabs>
        <w:ind w:left="1080" w:hanging="360"/>
      </w:pPr>
      <w:rPr>
        <w:rFonts w:hint="default"/>
        <w:b w:val="0"/>
      </w:rPr>
    </w:lvl>
    <w:lvl w:ilvl="1">
      <w:start w:val="3"/>
      <w:numFmt w:val="decimal"/>
      <w:isLgl/>
      <w:lvlText w:val="%1.%2."/>
      <w:lvlJc w:val="left"/>
      <w:pPr>
        <w:ind w:left="1140" w:hanging="420"/>
      </w:pPr>
      <w:rPr>
        <w:rFonts w:cs="Times New Roman" w:hint="default"/>
        <w:i/>
        <w:color w:val="006600"/>
        <w:sz w:val="24"/>
        <w:u w:val="single"/>
      </w:rPr>
    </w:lvl>
    <w:lvl w:ilvl="2">
      <w:start w:val="1"/>
      <w:numFmt w:val="decimal"/>
      <w:isLgl/>
      <w:lvlText w:val="%1.%2.%3."/>
      <w:lvlJc w:val="left"/>
      <w:pPr>
        <w:ind w:left="1440" w:hanging="720"/>
      </w:pPr>
      <w:rPr>
        <w:rFonts w:cs="Times New Roman" w:hint="default"/>
        <w:i/>
        <w:color w:val="006600"/>
        <w:sz w:val="24"/>
        <w:u w:val="single"/>
      </w:rPr>
    </w:lvl>
    <w:lvl w:ilvl="3">
      <w:start w:val="1"/>
      <w:numFmt w:val="decimal"/>
      <w:isLgl/>
      <w:lvlText w:val="%1.%2.%3.%4."/>
      <w:lvlJc w:val="left"/>
      <w:pPr>
        <w:ind w:left="1440" w:hanging="720"/>
      </w:pPr>
      <w:rPr>
        <w:rFonts w:cs="Times New Roman" w:hint="default"/>
        <w:i/>
        <w:color w:val="006600"/>
        <w:sz w:val="24"/>
        <w:u w:val="single"/>
      </w:rPr>
    </w:lvl>
    <w:lvl w:ilvl="4">
      <w:start w:val="1"/>
      <w:numFmt w:val="decimal"/>
      <w:isLgl/>
      <w:lvlText w:val="%1.%2.%3.%4.%5."/>
      <w:lvlJc w:val="left"/>
      <w:pPr>
        <w:ind w:left="1800" w:hanging="1080"/>
      </w:pPr>
      <w:rPr>
        <w:rFonts w:cs="Times New Roman" w:hint="default"/>
        <w:i/>
        <w:color w:val="006600"/>
        <w:sz w:val="24"/>
        <w:u w:val="single"/>
      </w:rPr>
    </w:lvl>
    <w:lvl w:ilvl="5">
      <w:start w:val="1"/>
      <w:numFmt w:val="decimal"/>
      <w:isLgl/>
      <w:lvlText w:val="%1.%2.%3.%4.%5.%6."/>
      <w:lvlJc w:val="left"/>
      <w:pPr>
        <w:ind w:left="1800" w:hanging="1080"/>
      </w:pPr>
      <w:rPr>
        <w:rFonts w:cs="Times New Roman" w:hint="default"/>
        <w:i/>
        <w:color w:val="006600"/>
        <w:sz w:val="24"/>
        <w:u w:val="single"/>
      </w:rPr>
    </w:lvl>
    <w:lvl w:ilvl="6">
      <w:start w:val="1"/>
      <w:numFmt w:val="decimal"/>
      <w:isLgl/>
      <w:lvlText w:val="%1.%2.%3.%4.%5.%6.%7."/>
      <w:lvlJc w:val="left"/>
      <w:pPr>
        <w:ind w:left="2160" w:hanging="1440"/>
      </w:pPr>
      <w:rPr>
        <w:rFonts w:cs="Times New Roman" w:hint="default"/>
        <w:i/>
        <w:color w:val="006600"/>
        <w:sz w:val="24"/>
        <w:u w:val="single"/>
      </w:rPr>
    </w:lvl>
    <w:lvl w:ilvl="7">
      <w:start w:val="1"/>
      <w:numFmt w:val="decimal"/>
      <w:isLgl/>
      <w:lvlText w:val="%1.%2.%3.%4.%5.%6.%7.%8."/>
      <w:lvlJc w:val="left"/>
      <w:pPr>
        <w:ind w:left="2160" w:hanging="1440"/>
      </w:pPr>
      <w:rPr>
        <w:rFonts w:cs="Times New Roman" w:hint="default"/>
        <w:i/>
        <w:color w:val="006600"/>
        <w:sz w:val="24"/>
        <w:u w:val="single"/>
      </w:rPr>
    </w:lvl>
    <w:lvl w:ilvl="8">
      <w:start w:val="1"/>
      <w:numFmt w:val="decimal"/>
      <w:isLgl/>
      <w:lvlText w:val="%1.%2.%3.%4.%5.%6.%7.%8.%9."/>
      <w:lvlJc w:val="left"/>
      <w:pPr>
        <w:ind w:left="2520" w:hanging="1800"/>
      </w:pPr>
      <w:rPr>
        <w:rFonts w:cs="Times New Roman" w:hint="default"/>
        <w:i/>
        <w:color w:val="006600"/>
        <w:sz w:val="24"/>
        <w:u w:val="single"/>
      </w:rPr>
    </w:lvl>
  </w:abstractNum>
  <w:abstractNum w:abstractNumId="43">
    <w:nsid w:val="5F16239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44">
    <w:nsid w:val="60155FBE"/>
    <w:multiLevelType w:val="hybridMultilevel"/>
    <w:tmpl w:val="FA8EAF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3CA0B49"/>
    <w:multiLevelType w:val="hybridMultilevel"/>
    <w:tmpl w:val="77E29BD0"/>
    <w:lvl w:ilvl="0" w:tplc="FFF05DC8">
      <w:start w:val="1"/>
      <w:numFmt w:val="decimal"/>
      <w:lvlText w:val="%1."/>
      <w:lvlJc w:val="left"/>
      <w:pPr>
        <w:ind w:left="1440" w:hanging="360"/>
      </w:pPr>
      <w:rPr>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6">
    <w:nsid w:val="645A0C0E"/>
    <w:multiLevelType w:val="hybridMultilevel"/>
    <w:tmpl w:val="369EB396"/>
    <w:lvl w:ilvl="0" w:tplc="0408000F">
      <w:start w:val="1"/>
      <w:numFmt w:val="decimal"/>
      <w:lvlText w:val="%1."/>
      <w:lvlJc w:val="left"/>
      <w:pPr>
        <w:ind w:left="900" w:hanging="360"/>
      </w:pPr>
    </w:lvl>
    <w:lvl w:ilvl="1" w:tplc="04080019">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47">
    <w:nsid w:val="670B5D00"/>
    <w:multiLevelType w:val="hybridMultilevel"/>
    <w:tmpl w:val="5A141CE8"/>
    <w:lvl w:ilvl="0" w:tplc="0408000F">
      <w:start w:val="1"/>
      <w:numFmt w:val="decimal"/>
      <w:lvlText w:val="%1."/>
      <w:lvlJc w:val="left"/>
      <w:pPr>
        <w:tabs>
          <w:tab w:val="num" w:pos="1080"/>
        </w:tabs>
        <w:ind w:left="1080" w:hanging="360"/>
      </w:pPr>
      <w:rPr>
        <w:rFonts w:hint="default"/>
        <w:b w:val="0"/>
      </w:rPr>
    </w:lvl>
    <w:lvl w:ilvl="1" w:tplc="04080019" w:tentative="1">
      <w:start w:val="1"/>
      <w:numFmt w:val="bullet"/>
      <w:lvlText w:val="o"/>
      <w:lvlJc w:val="left"/>
      <w:pPr>
        <w:tabs>
          <w:tab w:val="num" w:pos="1800"/>
        </w:tabs>
        <w:ind w:left="1800" w:hanging="360"/>
      </w:pPr>
      <w:rPr>
        <w:rFonts w:ascii="Courier New" w:hAnsi="Courier New" w:cs="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cs="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cs="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48">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9">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0">
    <w:nsid w:val="6D2B615F"/>
    <w:multiLevelType w:val="hybridMultilevel"/>
    <w:tmpl w:val="B0347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2E628D9"/>
    <w:multiLevelType w:val="hybridMultilevel"/>
    <w:tmpl w:val="918AECF0"/>
    <w:lvl w:ilvl="0" w:tplc="C8E6CCB4">
      <w:start w:val="1"/>
      <w:numFmt w:val="decimal"/>
      <w:lvlText w:val="%1."/>
      <w:lvlJc w:val="left"/>
      <w:pPr>
        <w:ind w:left="-5" w:hanging="420"/>
      </w:pPr>
      <w:rPr>
        <w:rFonts w:hint="default"/>
      </w:rPr>
    </w:lvl>
    <w:lvl w:ilvl="1" w:tplc="04080019" w:tentative="1">
      <w:start w:val="1"/>
      <w:numFmt w:val="lowerLetter"/>
      <w:lvlText w:val="%2."/>
      <w:lvlJc w:val="left"/>
      <w:pPr>
        <w:ind w:left="655" w:hanging="360"/>
      </w:pPr>
    </w:lvl>
    <w:lvl w:ilvl="2" w:tplc="0408001B" w:tentative="1">
      <w:start w:val="1"/>
      <w:numFmt w:val="lowerRoman"/>
      <w:lvlText w:val="%3."/>
      <w:lvlJc w:val="right"/>
      <w:pPr>
        <w:ind w:left="1375" w:hanging="180"/>
      </w:pPr>
    </w:lvl>
    <w:lvl w:ilvl="3" w:tplc="0408000F" w:tentative="1">
      <w:start w:val="1"/>
      <w:numFmt w:val="decimal"/>
      <w:lvlText w:val="%4."/>
      <w:lvlJc w:val="left"/>
      <w:pPr>
        <w:ind w:left="2095" w:hanging="360"/>
      </w:pPr>
    </w:lvl>
    <w:lvl w:ilvl="4" w:tplc="04080019" w:tentative="1">
      <w:start w:val="1"/>
      <w:numFmt w:val="lowerLetter"/>
      <w:lvlText w:val="%5."/>
      <w:lvlJc w:val="left"/>
      <w:pPr>
        <w:ind w:left="2815" w:hanging="360"/>
      </w:pPr>
    </w:lvl>
    <w:lvl w:ilvl="5" w:tplc="0408001B" w:tentative="1">
      <w:start w:val="1"/>
      <w:numFmt w:val="lowerRoman"/>
      <w:lvlText w:val="%6."/>
      <w:lvlJc w:val="right"/>
      <w:pPr>
        <w:ind w:left="3535" w:hanging="180"/>
      </w:pPr>
    </w:lvl>
    <w:lvl w:ilvl="6" w:tplc="0408000F" w:tentative="1">
      <w:start w:val="1"/>
      <w:numFmt w:val="decimal"/>
      <w:lvlText w:val="%7."/>
      <w:lvlJc w:val="left"/>
      <w:pPr>
        <w:ind w:left="4255" w:hanging="360"/>
      </w:pPr>
    </w:lvl>
    <w:lvl w:ilvl="7" w:tplc="04080019" w:tentative="1">
      <w:start w:val="1"/>
      <w:numFmt w:val="lowerLetter"/>
      <w:lvlText w:val="%8."/>
      <w:lvlJc w:val="left"/>
      <w:pPr>
        <w:ind w:left="4975" w:hanging="360"/>
      </w:pPr>
    </w:lvl>
    <w:lvl w:ilvl="8" w:tplc="0408001B" w:tentative="1">
      <w:start w:val="1"/>
      <w:numFmt w:val="lowerRoman"/>
      <w:lvlText w:val="%9."/>
      <w:lvlJc w:val="right"/>
      <w:pPr>
        <w:ind w:left="5695" w:hanging="180"/>
      </w:pPr>
    </w:lvl>
  </w:abstractNum>
  <w:abstractNum w:abstractNumId="52">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3">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4">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56">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49"/>
  </w:num>
  <w:num w:numId="3">
    <w:abstractNumId w:val="13"/>
  </w:num>
  <w:num w:numId="4">
    <w:abstractNumId w:val="14"/>
  </w:num>
  <w:num w:numId="5">
    <w:abstractNumId w:val="56"/>
  </w:num>
  <w:num w:numId="6">
    <w:abstractNumId w:val="28"/>
  </w:num>
  <w:num w:numId="7">
    <w:abstractNumId w:val="35"/>
  </w:num>
  <w:num w:numId="8">
    <w:abstractNumId w:val="25"/>
  </w:num>
  <w:num w:numId="9">
    <w:abstractNumId w:val="11"/>
  </w:num>
  <w:num w:numId="10">
    <w:abstractNumId w:val="6"/>
  </w:num>
  <w:num w:numId="11">
    <w:abstractNumId w:val="20"/>
  </w:num>
  <w:num w:numId="12">
    <w:abstractNumId w:val="47"/>
  </w:num>
  <w:num w:numId="13">
    <w:abstractNumId w:val="15"/>
  </w:num>
  <w:num w:numId="14">
    <w:abstractNumId w:val="42"/>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7"/>
  </w:num>
  <w:num w:numId="19">
    <w:abstractNumId w:val="16"/>
  </w:num>
  <w:num w:numId="20">
    <w:abstractNumId w:val="9"/>
  </w:num>
  <w:num w:numId="21">
    <w:abstractNumId w:val="7"/>
  </w:num>
  <w:num w:numId="22">
    <w:abstractNumId w:val="51"/>
  </w:num>
  <w:num w:numId="23">
    <w:abstractNumId w:val="40"/>
  </w:num>
  <w:num w:numId="24">
    <w:abstractNumId w:val="36"/>
  </w:num>
  <w:num w:numId="25">
    <w:abstractNumId w:val="10"/>
  </w:num>
  <w:num w:numId="26">
    <w:abstractNumId w:val="45"/>
  </w:num>
  <w:num w:numId="27">
    <w:abstractNumId w:val="32"/>
  </w:num>
  <w:num w:numId="28">
    <w:abstractNumId w:val="44"/>
  </w:num>
  <w:num w:numId="29">
    <w:abstractNumId w:val="29"/>
  </w:num>
  <w:num w:numId="30">
    <w:abstractNumId w:val="46"/>
  </w:num>
  <w:num w:numId="31">
    <w:abstractNumId w:val="5"/>
  </w:num>
  <w:num w:numId="32">
    <w:abstractNumId w:val="27"/>
  </w:num>
  <w:num w:numId="33">
    <w:abstractNumId w:val="52"/>
  </w:num>
  <w:num w:numId="34">
    <w:abstractNumId w:val="31"/>
  </w:num>
  <w:num w:numId="35">
    <w:abstractNumId w:val="18"/>
  </w:num>
  <w:num w:numId="36">
    <w:abstractNumId w:val="55"/>
  </w:num>
  <w:num w:numId="37">
    <w:abstractNumId w:val="41"/>
  </w:num>
  <w:num w:numId="38">
    <w:abstractNumId w:val="53"/>
  </w:num>
  <w:num w:numId="39">
    <w:abstractNumId w:val="48"/>
  </w:num>
  <w:num w:numId="40">
    <w:abstractNumId w:val="23"/>
  </w:num>
  <w:num w:numId="41">
    <w:abstractNumId w:val="12"/>
  </w:num>
  <w:num w:numId="42">
    <w:abstractNumId w:val="22"/>
  </w:num>
  <w:num w:numId="43">
    <w:abstractNumId w:val="50"/>
  </w:num>
  <w:num w:numId="44">
    <w:abstractNumId w:val="38"/>
  </w:num>
  <w:num w:numId="45">
    <w:abstractNumId w:val="39"/>
  </w:num>
  <w:num w:numId="46">
    <w:abstractNumId w:val="54"/>
  </w:num>
  <w:num w:numId="47">
    <w:abstractNumId w:val="19"/>
  </w:num>
  <w:num w:numId="48">
    <w:abstractNumId w:val="24"/>
  </w:num>
  <w:num w:numId="49">
    <w:abstractNumId w:val="34"/>
  </w:num>
  <w:num w:numId="50">
    <w:abstractNumId w:val="26"/>
  </w:num>
  <w:num w:numId="51">
    <w:abstractNumId w:val="33"/>
  </w:num>
  <w:num w:numId="52">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1120"/>
    <w:rsid w:val="0000126B"/>
    <w:rsid w:val="00001D2C"/>
    <w:rsid w:val="00001DF6"/>
    <w:rsid w:val="000020F7"/>
    <w:rsid w:val="00002E0E"/>
    <w:rsid w:val="000030D9"/>
    <w:rsid w:val="00004054"/>
    <w:rsid w:val="0000436A"/>
    <w:rsid w:val="00004867"/>
    <w:rsid w:val="000048A6"/>
    <w:rsid w:val="00004950"/>
    <w:rsid w:val="00005384"/>
    <w:rsid w:val="00005B46"/>
    <w:rsid w:val="000065D9"/>
    <w:rsid w:val="00007669"/>
    <w:rsid w:val="00007E0B"/>
    <w:rsid w:val="0001026E"/>
    <w:rsid w:val="000103D3"/>
    <w:rsid w:val="000106DD"/>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629A"/>
    <w:rsid w:val="000168DB"/>
    <w:rsid w:val="0001700D"/>
    <w:rsid w:val="000170F1"/>
    <w:rsid w:val="0001718F"/>
    <w:rsid w:val="00017C2A"/>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0F8"/>
    <w:rsid w:val="000276E8"/>
    <w:rsid w:val="0002798E"/>
    <w:rsid w:val="00030427"/>
    <w:rsid w:val="00030590"/>
    <w:rsid w:val="00030BB5"/>
    <w:rsid w:val="000314A8"/>
    <w:rsid w:val="00031A12"/>
    <w:rsid w:val="00031BE2"/>
    <w:rsid w:val="00031E13"/>
    <w:rsid w:val="000324D6"/>
    <w:rsid w:val="00032F7D"/>
    <w:rsid w:val="0003358E"/>
    <w:rsid w:val="00033A9F"/>
    <w:rsid w:val="00033AD2"/>
    <w:rsid w:val="00034FDF"/>
    <w:rsid w:val="0003513E"/>
    <w:rsid w:val="00035141"/>
    <w:rsid w:val="00035257"/>
    <w:rsid w:val="000358BF"/>
    <w:rsid w:val="00036550"/>
    <w:rsid w:val="00036E4E"/>
    <w:rsid w:val="00037100"/>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6EE7"/>
    <w:rsid w:val="000576FD"/>
    <w:rsid w:val="00057B70"/>
    <w:rsid w:val="0006036C"/>
    <w:rsid w:val="0006086D"/>
    <w:rsid w:val="00060CC1"/>
    <w:rsid w:val="00061B2A"/>
    <w:rsid w:val="00061B57"/>
    <w:rsid w:val="00061FBF"/>
    <w:rsid w:val="00062C75"/>
    <w:rsid w:val="00063BA3"/>
    <w:rsid w:val="00063FB6"/>
    <w:rsid w:val="00064309"/>
    <w:rsid w:val="00064710"/>
    <w:rsid w:val="0006601A"/>
    <w:rsid w:val="00066208"/>
    <w:rsid w:val="000665E1"/>
    <w:rsid w:val="000669D2"/>
    <w:rsid w:val="00066A0D"/>
    <w:rsid w:val="0006799B"/>
    <w:rsid w:val="00070641"/>
    <w:rsid w:val="0007072B"/>
    <w:rsid w:val="00071ABC"/>
    <w:rsid w:val="00071BA8"/>
    <w:rsid w:val="000726A5"/>
    <w:rsid w:val="000730F2"/>
    <w:rsid w:val="00073727"/>
    <w:rsid w:val="00073944"/>
    <w:rsid w:val="00073A73"/>
    <w:rsid w:val="0007459E"/>
    <w:rsid w:val="00075321"/>
    <w:rsid w:val="00075461"/>
    <w:rsid w:val="000757DE"/>
    <w:rsid w:val="00075D26"/>
    <w:rsid w:val="00075E87"/>
    <w:rsid w:val="00075ED7"/>
    <w:rsid w:val="000767FA"/>
    <w:rsid w:val="00076BBB"/>
    <w:rsid w:val="0007730A"/>
    <w:rsid w:val="00080506"/>
    <w:rsid w:val="00080B75"/>
    <w:rsid w:val="00081A06"/>
    <w:rsid w:val="0008203F"/>
    <w:rsid w:val="0008216B"/>
    <w:rsid w:val="000822A8"/>
    <w:rsid w:val="00082449"/>
    <w:rsid w:val="000826AB"/>
    <w:rsid w:val="00082A60"/>
    <w:rsid w:val="00082C4F"/>
    <w:rsid w:val="00083465"/>
    <w:rsid w:val="000835FD"/>
    <w:rsid w:val="000839D1"/>
    <w:rsid w:val="00084361"/>
    <w:rsid w:val="00084BA1"/>
    <w:rsid w:val="0008509F"/>
    <w:rsid w:val="00085630"/>
    <w:rsid w:val="000857FC"/>
    <w:rsid w:val="000858E2"/>
    <w:rsid w:val="000859CD"/>
    <w:rsid w:val="00085BE6"/>
    <w:rsid w:val="00085C34"/>
    <w:rsid w:val="0008605E"/>
    <w:rsid w:val="000864EE"/>
    <w:rsid w:val="000867BC"/>
    <w:rsid w:val="00087FD2"/>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6CE"/>
    <w:rsid w:val="00097966"/>
    <w:rsid w:val="000A02BF"/>
    <w:rsid w:val="000A0DA6"/>
    <w:rsid w:val="000A1DAB"/>
    <w:rsid w:val="000A21B0"/>
    <w:rsid w:val="000A2263"/>
    <w:rsid w:val="000A2DAA"/>
    <w:rsid w:val="000A2DB6"/>
    <w:rsid w:val="000A4611"/>
    <w:rsid w:val="000A47CC"/>
    <w:rsid w:val="000A49AF"/>
    <w:rsid w:val="000A4F3C"/>
    <w:rsid w:val="000A530A"/>
    <w:rsid w:val="000A5AE0"/>
    <w:rsid w:val="000A68B1"/>
    <w:rsid w:val="000A6A84"/>
    <w:rsid w:val="000A701F"/>
    <w:rsid w:val="000A70B9"/>
    <w:rsid w:val="000A77A1"/>
    <w:rsid w:val="000A7833"/>
    <w:rsid w:val="000A7850"/>
    <w:rsid w:val="000A7BED"/>
    <w:rsid w:val="000B0B5F"/>
    <w:rsid w:val="000B1FF7"/>
    <w:rsid w:val="000B2734"/>
    <w:rsid w:val="000B2D7C"/>
    <w:rsid w:val="000B345C"/>
    <w:rsid w:val="000B349F"/>
    <w:rsid w:val="000B3806"/>
    <w:rsid w:val="000B4312"/>
    <w:rsid w:val="000B4ABF"/>
    <w:rsid w:val="000B54E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597"/>
    <w:rsid w:val="000C1BE3"/>
    <w:rsid w:val="000C21D5"/>
    <w:rsid w:val="000C28EA"/>
    <w:rsid w:val="000C38EB"/>
    <w:rsid w:val="000C3D0A"/>
    <w:rsid w:val="000C496B"/>
    <w:rsid w:val="000C4D2F"/>
    <w:rsid w:val="000C5595"/>
    <w:rsid w:val="000C5869"/>
    <w:rsid w:val="000C5B5F"/>
    <w:rsid w:val="000C698C"/>
    <w:rsid w:val="000C6E64"/>
    <w:rsid w:val="000C71D3"/>
    <w:rsid w:val="000C7D5E"/>
    <w:rsid w:val="000D0416"/>
    <w:rsid w:val="000D0D0A"/>
    <w:rsid w:val="000D0DCE"/>
    <w:rsid w:val="000D0EE8"/>
    <w:rsid w:val="000D110F"/>
    <w:rsid w:val="000D149A"/>
    <w:rsid w:val="000D15D1"/>
    <w:rsid w:val="000D1856"/>
    <w:rsid w:val="000D191A"/>
    <w:rsid w:val="000D1FA1"/>
    <w:rsid w:val="000D2476"/>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3A3F"/>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6DA"/>
    <w:rsid w:val="00103AF8"/>
    <w:rsid w:val="00104F0B"/>
    <w:rsid w:val="00105173"/>
    <w:rsid w:val="00105CF0"/>
    <w:rsid w:val="00105F0B"/>
    <w:rsid w:val="00106102"/>
    <w:rsid w:val="00106153"/>
    <w:rsid w:val="001066E9"/>
    <w:rsid w:val="00107138"/>
    <w:rsid w:val="001078DB"/>
    <w:rsid w:val="00107B2A"/>
    <w:rsid w:val="00107CCF"/>
    <w:rsid w:val="00107F2E"/>
    <w:rsid w:val="00110B8D"/>
    <w:rsid w:val="00110DA2"/>
    <w:rsid w:val="00110FD3"/>
    <w:rsid w:val="00111603"/>
    <w:rsid w:val="00111ED1"/>
    <w:rsid w:val="00112E6C"/>
    <w:rsid w:val="001136EE"/>
    <w:rsid w:val="00113C28"/>
    <w:rsid w:val="00114045"/>
    <w:rsid w:val="001142DB"/>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A7C"/>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2112"/>
    <w:rsid w:val="00142166"/>
    <w:rsid w:val="001423A1"/>
    <w:rsid w:val="001424E9"/>
    <w:rsid w:val="001429C9"/>
    <w:rsid w:val="00142F67"/>
    <w:rsid w:val="00143017"/>
    <w:rsid w:val="001434E2"/>
    <w:rsid w:val="00143BBE"/>
    <w:rsid w:val="00143DEB"/>
    <w:rsid w:val="00144799"/>
    <w:rsid w:val="001449E6"/>
    <w:rsid w:val="00144C3B"/>
    <w:rsid w:val="0014537D"/>
    <w:rsid w:val="001457E0"/>
    <w:rsid w:val="0014597F"/>
    <w:rsid w:val="00146619"/>
    <w:rsid w:val="00146D06"/>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5D76"/>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4FA2"/>
    <w:rsid w:val="00165192"/>
    <w:rsid w:val="0016632C"/>
    <w:rsid w:val="00166571"/>
    <w:rsid w:val="00167F16"/>
    <w:rsid w:val="00170297"/>
    <w:rsid w:val="00170B4B"/>
    <w:rsid w:val="00170C7A"/>
    <w:rsid w:val="00170F3B"/>
    <w:rsid w:val="00171229"/>
    <w:rsid w:val="0017122F"/>
    <w:rsid w:val="00171987"/>
    <w:rsid w:val="00172053"/>
    <w:rsid w:val="00172831"/>
    <w:rsid w:val="0017287F"/>
    <w:rsid w:val="00172F89"/>
    <w:rsid w:val="00172FDF"/>
    <w:rsid w:val="001733AC"/>
    <w:rsid w:val="00173E13"/>
    <w:rsid w:val="00174431"/>
    <w:rsid w:val="0017454A"/>
    <w:rsid w:val="00174827"/>
    <w:rsid w:val="001752D7"/>
    <w:rsid w:val="00175678"/>
    <w:rsid w:val="00175D97"/>
    <w:rsid w:val="00175E51"/>
    <w:rsid w:val="00176106"/>
    <w:rsid w:val="0017630C"/>
    <w:rsid w:val="0017638D"/>
    <w:rsid w:val="001764D2"/>
    <w:rsid w:val="001764F1"/>
    <w:rsid w:val="001765B5"/>
    <w:rsid w:val="00176E4A"/>
    <w:rsid w:val="001770F7"/>
    <w:rsid w:val="001773D0"/>
    <w:rsid w:val="001778D2"/>
    <w:rsid w:val="001779D9"/>
    <w:rsid w:val="00177C93"/>
    <w:rsid w:val="00177D65"/>
    <w:rsid w:val="0018086C"/>
    <w:rsid w:val="0018226E"/>
    <w:rsid w:val="001829EC"/>
    <w:rsid w:val="001832EA"/>
    <w:rsid w:val="001835BB"/>
    <w:rsid w:val="001836C6"/>
    <w:rsid w:val="00183B27"/>
    <w:rsid w:val="00183C61"/>
    <w:rsid w:val="00184009"/>
    <w:rsid w:val="001841C6"/>
    <w:rsid w:val="001842E4"/>
    <w:rsid w:val="00184B1D"/>
    <w:rsid w:val="0018558C"/>
    <w:rsid w:val="00185A77"/>
    <w:rsid w:val="0018681F"/>
    <w:rsid w:val="00186978"/>
    <w:rsid w:val="00186C12"/>
    <w:rsid w:val="00186E64"/>
    <w:rsid w:val="00186F0F"/>
    <w:rsid w:val="00187204"/>
    <w:rsid w:val="0018751F"/>
    <w:rsid w:val="00187955"/>
    <w:rsid w:val="00187A4E"/>
    <w:rsid w:val="00187C5E"/>
    <w:rsid w:val="00187EBE"/>
    <w:rsid w:val="00190E2D"/>
    <w:rsid w:val="00191BAF"/>
    <w:rsid w:val="00191C64"/>
    <w:rsid w:val="00191E8F"/>
    <w:rsid w:val="00191FC3"/>
    <w:rsid w:val="001922C0"/>
    <w:rsid w:val="001922E2"/>
    <w:rsid w:val="00192715"/>
    <w:rsid w:val="00192CA8"/>
    <w:rsid w:val="00192D54"/>
    <w:rsid w:val="0019308B"/>
    <w:rsid w:val="0019320A"/>
    <w:rsid w:val="00193DA0"/>
    <w:rsid w:val="00194179"/>
    <w:rsid w:val="00194273"/>
    <w:rsid w:val="0019470D"/>
    <w:rsid w:val="00194A28"/>
    <w:rsid w:val="00195B3A"/>
    <w:rsid w:val="00196EB6"/>
    <w:rsid w:val="0019701E"/>
    <w:rsid w:val="001970F0"/>
    <w:rsid w:val="00197194"/>
    <w:rsid w:val="0019762E"/>
    <w:rsid w:val="00197E21"/>
    <w:rsid w:val="001A0144"/>
    <w:rsid w:val="001A09CB"/>
    <w:rsid w:val="001A11A7"/>
    <w:rsid w:val="001A161D"/>
    <w:rsid w:val="001A1881"/>
    <w:rsid w:val="001A1AC7"/>
    <w:rsid w:val="001A242F"/>
    <w:rsid w:val="001A2438"/>
    <w:rsid w:val="001A28D6"/>
    <w:rsid w:val="001A2BD3"/>
    <w:rsid w:val="001A2F19"/>
    <w:rsid w:val="001A3AA0"/>
    <w:rsid w:val="001A40CF"/>
    <w:rsid w:val="001A41C7"/>
    <w:rsid w:val="001A4D13"/>
    <w:rsid w:val="001A5307"/>
    <w:rsid w:val="001A5CF5"/>
    <w:rsid w:val="001A5DDD"/>
    <w:rsid w:val="001A619C"/>
    <w:rsid w:val="001A67C7"/>
    <w:rsid w:val="001A737F"/>
    <w:rsid w:val="001A7710"/>
    <w:rsid w:val="001B0429"/>
    <w:rsid w:val="001B0786"/>
    <w:rsid w:val="001B0C25"/>
    <w:rsid w:val="001B1730"/>
    <w:rsid w:val="001B2FC4"/>
    <w:rsid w:val="001B33C8"/>
    <w:rsid w:val="001B3FAE"/>
    <w:rsid w:val="001B40DA"/>
    <w:rsid w:val="001B41B0"/>
    <w:rsid w:val="001B41B7"/>
    <w:rsid w:val="001B41B9"/>
    <w:rsid w:val="001B4A1F"/>
    <w:rsid w:val="001B4A32"/>
    <w:rsid w:val="001B4C45"/>
    <w:rsid w:val="001B4DE1"/>
    <w:rsid w:val="001B4EC9"/>
    <w:rsid w:val="001B4FD7"/>
    <w:rsid w:val="001B5489"/>
    <w:rsid w:val="001B5922"/>
    <w:rsid w:val="001B5EB3"/>
    <w:rsid w:val="001B6C8C"/>
    <w:rsid w:val="001B7098"/>
    <w:rsid w:val="001B7198"/>
    <w:rsid w:val="001B7493"/>
    <w:rsid w:val="001B7C72"/>
    <w:rsid w:val="001C0B33"/>
    <w:rsid w:val="001C0B4F"/>
    <w:rsid w:val="001C142E"/>
    <w:rsid w:val="001C199D"/>
    <w:rsid w:val="001C24EB"/>
    <w:rsid w:val="001C29AD"/>
    <w:rsid w:val="001C2E5C"/>
    <w:rsid w:val="001C35EB"/>
    <w:rsid w:val="001C534C"/>
    <w:rsid w:val="001C58A3"/>
    <w:rsid w:val="001C5B7A"/>
    <w:rsid w:val="001C60A1"/>
    <w:rsid w:val="001C671E"/>
    <w:rsid w:val="001C69EB"/>
    <w:rsid w:val="001C6E1A"/>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D7DA3"/>
    <w:rsid w:val="001E00FA"/>
    <w:rsid w:val="001E0283"/>
    <w:rsid w:val="001E0804"/>
    <w:rsid w:val="001E107B"/>
    <w:rsid w:val="001E1AD9"/>
    <w:rsid w:val="001E1EC0"/>
    <w:rsid w:val="001E24F5"/>
    <w:rsid w:val="001E2A36"/>
    <w:rsid w:val="001E31F8"/>
    <w:rsid w:val="001E3327"/>
    <w:rsid w:val="001E42C0"/>
    <w:rsid w:val="001E432F"/>
    <w:rsid w:val="001E4BA9"/>
    <w:rsid w:val="001E4E7D"/>
    <w:rsid w:val="001E58E3"/>
    <w:rsid w:val="001E5E24"/>
    <w:rsid w:val="001E647B"/>
    <w:rsid w:val="001E6550"/>
    <w:rsid w:val="001E65E2"/>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04C"/>
    <w:rsid w:val="001F6E18"/>
    <w:rsid w:val="001F7238"/>
    <w:rsid w:val="0020005D"/>
    <w:rsid w:val="002005AE"/>
    <w:rsid w:val="0020094F"/>
    <w:rsid w:val="00200CBC"/>
    <w:rsid w:val="002021F8"/>
    <w:rsid w:val="00202511"/>
    <w:rsid w:val="00202A49"/>
    <w:rsid w:val="00202E32"/>
    <w:rsid w:val="00203105"/>
    <w:rsid w:val="0020351D"/>
    <w:rsid w:val="002037CB"/>
    <w:rsid w:val="00203F0E"/>
    <w:rsid w:val="00204491"/>
    <w:rsid w:val="00204B3C"/>
    <w:rsid w:val="0020554C"/>
    <w:rsid w:val="00205C53"/>
    <w:rsid w:val="00206082"/>
    <w:rsid w:val="0020614E"/>
    <w:rsid w:val="002063CA"/>
    <w:rsid w:val="002071CB"/>
    <w:rsid w:val="00207764"/>
    <w:rsid w:val="00207C1C"/>
    <w:rsid w:val="002104B4"/>
    <w:rsid w:val="00210762"/>
    <w:rsid w:val="00211022"/>
    <w:rsid w:val="0021180C"/>
    <w:rsid w:val="00211E3F"/>
    <w:rsid w:val="002121AF"/>
    <w:rsid w:val="0021246B"/>
    <w:rsid w:val="0021266D"/>
    <w:rsid w:val="002128B4"/>
    <w:rsid w:val="00212B27"/>
    <w:rsid w:val="00212D8E"/>
    <w:rsid w:val="002132B5"/>
    <w:rsid w:val="002137A2"/>
    <w:rsid w:val="002139A1"/>
    <w:rsid w:val="00213EA0"/>
    <w:rsid w:val="00213F07"/>
    <w:rsid w:val="00213F66"/>
    <w:rsid w:val="00214A58"/>
    <w:rsid w:val="00214ECF"/>
    <w:rsid w:val="002154E5"/>
    <w:rsid w:val="00215F5E"/>
    <w:rsid w:val="00216D28"/>
    <w:rsid w:val="00217C6A"/>
    <w:rsid w:val="0022025C"/>
    <w:rsid w:val="00220325"/>
    <w:rsid w:val="00220EB8"/>
    <w:rsid w:val="00221B1D"/>
    <w:rsid w:val="00221DDA"/>
    <w:rsid w:val="00222277"/>
    <w:rsid w:val="002222E3"/>
    <w:rsid w:val="00222C9A"/>
    <w:rsid w:val="002234E0"/>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371B"/>
    <w:rsid w:val="00234D6B"/>
    <w:rsid w:val="00234EC2"/>
    <w:rsid w:val="002351A0"/>
    <w:rsid w:val="002354E9"/>
    <w:rsid w:val="0023557E"/>
    <w:rsid w:val="00235BB8"/>
    <w:rsid w:val="00235BF9"/>
    <w:rsid w:val="0023606B"/>
    <w:rsid w:val="002360DA"/>
    <w:rsid w:val="00236D68"/>
    <w:rsid w:val="00237326"/>
    <w:rsid w:val="002375DD"/>
    <w:rsid w:val="002377A6"/>
    <w:rsid w:val="002379BF"/>
    <w:rsid w:val="002401F4"/>
    <w:rsid w:val="0024087E"/>
    <w:rsid w:val="00240AC7"/>
    <w:rsid w:val="002418E1"/>
    <w:rsid w:val="002422A4"/>
    <w:rsid w:val="00242B09"/>
    <w:rsid w:val="00242CDB"/>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4BB"/>
    <w:rsid w:val="002477D0"/>
    <w:rsid w:val="002500CD"/>
    <w:rsid w:val="00250746"/>
    <w:rsid w:val="00250866"/>
    <w:rsid w:val="002514CB"/>
    <w:rsid w:val="0025151A"/>
    <w:rsid w:val="00251B77"/>
    <w:rsid w:val="00252271"/>
    <w:rsid w:val="00252B3E"/>
    <w:rsid w:val="00253223"/>
    <w:rsid w:val="002543AD"/>
    <w:rsid w:val="00254411"/>
    <w:rsid w:val="00254440"/>
    <w:rsid w:val="00255357"/>
    <w:rsid w:val="0025573F"/>
    <w:rsid w:val="00255BF6"/>
    <w:rsid w:val="00255CAD"/>
    <w:rsid w:val="00255D04"/>
    <w:rsid w:val="002576DE"/>
    <w:rsid w:val="00257E3B"/>
    <w:rsid w:val="00260B7E"/>
    <w:rsid w:val="0026104A"/>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14D1"/>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886"/>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624"/>
    <w:rsid w:val="002A78FA"/>
    <w:rsid w:val="002B061D"/>
    <w:rsid w:val="002B26B5"/>
    <w:rsid w:val="002B2BAB"/>
    <w:rsid w:val="002B2BEF"/>
    <w:rsid w:val="002B2C33"/>
    <w:rsid w:val="002B2F29"/>
    <w:rsid w:val="002B35A7"/>
    <w:rsid w:val="002B39B1"/>
    <w:rsid w:val="002B39CD"/>
    <w:rsid w:val="002B3F10"/>
    <w:rsid w:val="002B43D4"/>
    <w:rsid w:val="002B563C"/>
    <w:rsid w:val="002B5680"/>
    <w:rsid w:val="002B57E1"/>
    <w:rsid w:val="002B5E18"/>
    <w:rsid w:val="002B5FD1"/>
    <w:rsid w:val="002B6057"/>
    <w:rsid w:val="002B6797"/>
    <w:rsid w:val="002B740B"/>
    <w:rsid w:val="002B7A5A"/>
    <w:rsid w:val="002C04A0"/>
    <w:rsid w:val="002C07BA"/>
    <w:rsid w:val="002C1212"/>
    <w:rsid w:val="002C1831"/>
    <w:rsid w:val="002C1B1E"/>
    <w:rsid w:val="002C1DBA"/>
    <w:rsid w:val="002C2204"/>
    <w:rsid w:val="002C2C19"/>
    <w:rsid w:val="002C2C24"/>
    <w:rsid w:val="002C2C2B"/>
    <w:rsid w:val="002C30EE"/>
    <w:rsid w:val="002C33F8"/>
    <w:rsid w:val="002C3A25"/>
    <w:rsid w:val="002C438F"/>
    <w:rsid w:val="002C4E4B"/>
    <w:rsid w:val="002C5B2D"/>
    <w:rsid w:val="002C5B36"/>
    <w:rsid w:val="002C5CE8"/>
    <w:rsid w:val="002C5F6B"/>
    <w:rsid w:val="002C6281"/>
    <w:rsid w:val="002C636F"/>
    <w:rsid w:val="002C661D"/>
    <w:rsid w:val="002C687B"/>
    <w:rsid w:val="002C7109"/>
    <w:rsid w:val="002C74F1"/>
    <w:rsid w:val="002C7B2D"/>
    <w:rsid w:val="002C7E04"/>
    <w:rsid w:val="002D0780"/>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2D8"/>
    <w:rsid w:val="002E54FB"/>
    <w:rsid w:val="002E577E"/>
    <w:rsid w:val="002E6980"/>
    <w:rsid w:val="002E6AC8"/>
    <w:rsid w:val="002E730F"/>
    <w:rsid w:val="002E7499"/>
    <w:rsid w:val="002E7585"/>
    <w:rsid w:val="002E78BA"/>
    <w:rsid w:val="002E7ADB"/>
    <w:rsid w:val="002F0105"/>
    <w:rsid w:val="002F0DDD"/>
    <w:rsid w:val="002F138D"/>
    <w:rsid w:val="002F13F3"/>
    <w:rsid w:val="002F14F5"/>
    <w:rsid w:val="002F1ED2"/>
    <w:rsid w:val="002F1F34"/>
    <w:rsid w:val="002F2E07"/>
    <w:rsid w:val="002F3A0F"/>
    <w:rsid w:val="002F3CDE"/>
    <w:rsid w:val="002F4126"/>
    <w:rsid w:val="002F4881"/>
    <w:rsid w:val="002F5515"/>
    <w:rsid w:val="002F59D4"/>
    <w:rsid w:val="002F5AF7"/>
    <w:rsid w:val="002F65D6"/>
    <w:rsid w:val="002F68B5"/>
    <w:rsid w:val="002F68EF"/>
    <w:rsid w:val="002F780F"/>
    <w:rsid w:val="002F784B"/>
    <w:rsid w:val="003000D0"/>
    <w:rsid w:val="00300740"/>
    <w:rsid w:val="0030081B"/>
    <w:rsid w:val="00300F50"/>
    <w:rsid w:val="00301158"/>
    <w:rsid w:val="00301D32"/>
    <w:rsid w:val="0030273C"/>
    <w:rsid w:val="00302940"/>
    <w:rsid w:val="00302C42"/>
    <w:rsid w:val="003035C3"/>
    <w:rsid w:val="0030388F"/>
    <w:rsid w:val="003039A0"/>
    <w:rsid w:val="003041D7"/>
    <w:rsid w:val="00304308"/>
    <w:rsid w:val="0030438C"/>
    <w:rsid w:val="0030465C"/>
    <w:rsid w:val="00304978"/>
    <w:rsid w:val="00304DA8"/>
    <w:rsid w:val="003059F7"/>
    <w:rsid w:val="00305AC1"/>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D79"/>
    <w:rsid w:val="00317A0E"/>
    <w:rsid w:val="00320626"/>
    <w:rsid w:val="00320719"/>
    <w:rsid w:val="003207C3"/>
    <w:rsid w:val="00320C91"/>
    <w:rsid w:val="00320D37"/>
    <w:rsid w:val="003211BB"/>
    <w:rsid w:val="00321296"/>
    <w:rsid w:val="003216FF"/>
    <w:rsid w:val="00321F48"/>
    <w:rsid w:val="003220C8"/>
    <w:rsid w:val="00322468"/>
    <w:rsid w:val="00322A59"/>
    <w:rsid w:val="003230ED"/>
    <w:rsid w:val="003235AF"/>
    <w:rsid w:val="0032442C"/>
    <w:rsid w:val="003244A1"/>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49DD"/>
    <w:rsid w:val="00345226"/>
    <w:rsid w:val="003452F8"/>
    <w:rsid w:val="00345A10"/>
    <w:rsid w:val="00345B66"/>
    <w:rsid w:val="00346F14"/>
    <w:rsid w:val="00347122"/>
    <w:rsid w:val="0034745B"/>
    <w:rsid w:val="00347D51"/>
    <w:rsid w:val="00350BAE"/>
    <w:rsid w:val="00351775"/>
    <w:rsid w:val="00351FE9"/>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50A"/>
    <w:rsid w:val="0037395E"/>
    <w:rsid w:val="0037405F"/>
    <w:rsid w:val="0037470E"/>
    <w:rsid w:val="003749E0"/>
    <w:rsid w:val="00374B8F"/>
    <w:rsid w:val="00374EAF"/>
    <w:rsid w:val="00375D72"/>
    <w:rsid w:val="00376284"/>
    <w:rsid w:val="0037670C"/>
    <w:rsid w:val="00376C03"/>
    <w:rsid w:val="00377723"/>
    <w:rsid w:val="003778AB"/>
    <w:rsid w:val="00380518"/>
    <w:rsid w:val="00380766"/>
    <w:rsid w:val="003809FB"/>
    <w:rsid w:val="00380B4D"/>
    <w:rsid w:val="00380C39"/>
    <w:rsid w:val="0038138A"/>
    <w:rsid w:val="00382227"/>
    <w:rsid w:val="0038274B"/>
    <w:rsid w:val="00382E94"/>
    <w:rsid w:val="00383871"/>
    <w:rsid w:val="00383C1D"/>
    <w:rsid w:val="003846BE"/>
    <w:rsid w:val="003846D9"/>
    <w:rsid w:val="00384757"/>
    <w:rsid w:val="003851FB"/>
    <w:rsid w:val="003855D1"/>
    <w:rsid w:val="003856F8"/>
    <w:rsid w:val="00386C59"/>
    <w:rsid w:val="003876F5"/>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53A5"/>
    <w:rsid w:val="003A56C0"/>
    <w:rsid w:val="003A5927"/>
    <w:rsid w:val="003A5C21"/>
    <w:rsid w:val="003A69FE"/>
    <w:rsid w:val="003A7517"/>
    <w:rsid w:val="003A771A"/>
    <w:rsid w:val="003B0111"/>
    <w:rsid w:val="003B077B"/>
    <w:rsid w:val="003B152F"/>
    <w:rsid w:val="003B190A"/>
    <w:rsid w:val="003B20D8"/>
    <w:rsid w:val="003B20FF"/>
    <w:rsid w:val="003B2C42"/>
    <w:rsid w:val="003B3644"/>
    <w:rsid w:val="003B39BB"/>
    <w:rsid w:val="003B4375"/>
    <w:rsid w:val="003B4763"/>
    <w:rsid w:val="003B494F"/>
    <w:rsid w:val="003B4B5D"/>
    <w:rsid w:val="003B4BED"/>
    <w:rsid w:val="003B5171"/>
    <w:rsid w:val="003B57C3"/>
    <w:rsid w:val="003B628E"/>
    <w:rsid w:val="003B663B"/>
    <w:rsid w:val="003B693B"/>
    <w:rsid w:val="003B6A3D"/>
    <w:rsid w:val="003B7201"/>
    <w:rsid w:val="003B7DB4"/>
    <w:rsid w:val="003C06DE"/>
    <w:rsid w:val="003C08E6"/>
    <w:rsid w:val="003C0E1B"/>
    <w:rsid w:val="003C11D8"/>
    <w:rsid w:val="003C13AA"/>
    <w:rsid w:val="003C164B"/>
    <w:rsid w:val="003C1B9F"/>
    <w:rsid w:val="003C1FE1"/>
    <w:rsid w:val="003C1FFB"/>
    <w:rsid w:val="003C2EA1"/>
    <w:rsid w:val="003C3344"/>
    <w:rsid w:val="003C3723"/>
    <w:rsid w:val="003C40CB"/>
    <w:rsid w:val="003C454A"/>
    <w:rsid w:val="003C4D85"/>
    <w:rsid w:val="003C6320"/>
    <w:rsid w:val="003C6C37"/>
    <w:rsid w:val="003C7873"/>
    <w:rsid w:val="003C7AC3"/>
    <w:rsid w:val="003D0075"/>
    <w:rsid w:val="003D00D9"/>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B98"/>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1D07"/>
    <w:rsid w:val="003F28A0"/>
    <w:rsid w:val="003F2FA6"/>
    <w:rsid w:val="003F36E7"/>
    <w:rsid w:val="003F40B8"/>
    <w:rsid w:val="003F441C"/>
    <w:rsid w:val="003F45FE"/>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0CB4"/>
    <w:rsid w:val="0041113B"/>
    <w:rsid w:val="00411DC0"/>
    <w:rsid w:val="00411E19"/>
    <w:rsid w:val="0041234B"/>
    <w:rsid w:val="004128ED"/>
    <w:rsid w:val="00412CF8"/>
    <w:rsid w:val="004145AC"/>
    <w:rsid w:val="0041478F"/>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641"/>
    <w:rsid w:val="004249D1"/>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E59"/>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51923"/>
    <w:rsid w:val="004526B7"/>
    <w:rsid w:val="00452963"/>
    <w:rsid w:val="004533E8"/>
    <w:rsid w:val="00453622"/>
    <w:rsid w:val="00453935"/>
    <w:rsid w:val="00453C82"/>
    <w:rsid w:val="004540D7"/>
    <w:rsid w:val="00454517"/>
    <w:rsid w:val="00454AE3"/>
    <w:rsid w:val="00454FE0"/>
    <w:rsid w:val="0045550F"/>
    <w:rsid w:val="00455730"/>
    <w:rsid w:val="00455745"/>
    <w:rsid w:val="0045625B"/>
    <w:rsid w:val="00456639"/>
    <w:rsid w:val="0045694F"/>
    <w:rsid w:val="0045695B"/>
    <w:rsid w:val="00456A4A"/>
    <w:rsid w:val="00456CFE"/>
    <w:rsid w:val="0046000B"/>
    <w:rsid w:val="00460388"/>
    <w:rsid w:val="004608A5"/>
    <w:rsid w:val="00460A4E"/>
    <w:rsid w:val="00460C89"/>
    <w:rsid w:val="00460D87"/>
    <w:rsid w:val="00461DA8"/>
    <w:rsid w:val="004622FA"/>
    <w:rsid w:val="00462307"/>
    <w:rsid w:val="0046262B"/>
    <w:rsid w:val="00462B15"/>
    <w:rsid w:val="00462B7A"/>
    <w:rsid w:val="00462BFC"/>
    <w:rsid w:val="00462D43"/>
    <w:rsid w:val="00463485"/>
    <w:rsid w:val="00463522"/>
    <w:rsid w:val="004636DB"/>
    <w:rsid w:val="00463F65"/>
    <w:rsid w:val="0046451D"/>
    <w:rsid w:val="00464C17"/>
    <w:rsid w:val="00464C37"/>
    <w:rsid w:val="00464D2F"/>
    <w:rsid w:val="00464F29"/>
    <w:rsid w:val="00465072"/>
    <w:rsid w:val="004658AD"/>
    <w:rsid w:val="00465AD7"/>
    <w:rsid w:val="00465D08"/>
    <w:rsid w:val="00466397"/>
    <w:rsid w:val="004665B3"/>
    <w:rsid w:val="00466C02"/>
    <w:rsid w:val="00467168"/>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622"/>
    <w:rsid w:val="004829BA"/>
    <w:rsid w:val="00482EF1"/>
    <w:rsid w:val="0048301B"/>
    <w:rsid w:val="004830E5"/>
    <w:rsid w:val="00483730"/>
    <w:rsid w:val="00483826"/>
    <w:rsid w:val="004838C1"/>
    <w:rsid w:val="00483B7D"/>
    <w:rsid w:val="00484314"/>
    <w:rsid w:val="004843EE"/>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5736"/>
    <w:rsid w:val="004960C7"/>
    <w:rsid w:val="00496C5A"/>
    <w:rsid w:val="00496DCB"/>
    <w:rsid w:val="0049702F"/>
    <w:rsid w:val="0049776C"/>
    <w:rsid w:val="0049788D"/>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7175"/>
    <w:rsid w:val="004A75B1"/>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4E88"/>
    <w:rsid w:val="004B502D"/>
    <w:rsid w:val="004B557D"/>
    <w:rsid w:val="004B5881"/>
    <w:rsid w:val="004B5DF9"/>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47D4"/>
    <w:rsid w:val="004C4C5A"/>
    <w:rsid w:val="004C5349"/>
    <w:rsid w:val="004C58F8"/>
    <w:rsid w:val="004C5B34"/>
    <w:rsid w:val="004C6C1A"/>
    <w:rsid w:val="004C6DC7"/>
    <w:rsid w:val="004C6DF1"/>
    <w:rsid w:val="004C780E"/>
    <w:rsid w:val="004C7EC6"/>
    <w:rsid w:val="004D0696"/>
    <w:rsid w:val="004D071F"/>
    <w:rsid w:val="004D0FDD"/>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2F51"/>
    <w:rsid w:val="004E3194"/>
    <w:rsid w:val="004E394E"/>
    <w:rsid w:val="004E3B75"/>
    <w:rsid w:val="004E3DAC"/>
    <w:rsid w:val="004E3F53"/>
    <w:rsid w:val="004E4117"/>
    <w:rsid w:val="004E4BBC"/>
    <w:rsid w:val="004E507F"/>
    <w:rsid w:val="004E5171"/>
    <w:rsid w:val="004E521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4F6E"/>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3CCE"/>
    <w:rsid w:val="00504FBE"/>
    <w:rsid w:val="0050574D"/>
    <w:rsid w:val="00506A72"/>
    <w:rsid w:val="00506CC8"/>
    <w:rsid w:val="00507147"/>
    <w:rsid w:val="005071F9"/>
    <w:rsid w:val="00507447"/>
    <w:rsid w:val="0050779A"/>
    <w:rsid w:val="005078BC"/>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33D"/>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1199"/>
    <w:rsid w:val="005311B5"/>
    <w:rsid w:val="005314DC"/>
    <w:rsid w:val="0053177B"/>
    <w:rsid w:val="005319B9"/>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11"/>
    <w:rsid w:val="005427A9"/>
    <w:rsid w:val="00542A99"/>
    <w:rsid w:val="00542BF8"/>
    <w:rsid w:val="00543455"/>
    <w:rsid w:val="00543737"/>
    <w:rsid w:val="00543752"/>
    <w:rsid w:val="0054404F"/>
    <w:rsid w:val="00544400"/>
    <w:rsid w:val="00544B8B"/>
    <w:rsid w:val="00545BAD"/>
    <w:rsid w:val="005466AC"/>
    <w:rsid w:val="005466F4"/>
    <w:rsid w:val="005469F5"/>
    <w:rsid w:val="005470E5"/>
    <w:rsid w:val="005477E0"/>
    <w:rsid w:val="00550809"/>
    <w:rsid w:val="00550E98"/>
    <w:rsid w:val="00551A34"/>
    <w:rsid w:val="00552D14"/>
    <w:rsid w:val="005539B3"/>
    <w:rsid w:val="00554464"/>
    <w:rsid w:val="0055463C"/>
    <w:rsid w:val="00554709"/>
    <w:rsid w:val="00554CF9"/>
    <w:rsid w:val="0055572F"/>
    <w:rsid w:val="00555A8F"/>
    <w:rsid w:val="00555B86"/>
    <w:rsid w:val="0055700A"/>
    <w:rsid w:val="0055717B"/>
    <w:rsid w:val="005577E6"/>
    <w:rsid w:val="00557CD6"/>
    <w:rsid w:val="005603B5"/>
    <w:rsid w:val="005604C7"/>
    <w:rsid w:val="0056072D"/>
    <w:rsid w:val="005609E5"/>
    <w:rsid w:val="00560A88"/>
    <w:rsid w:val="00560C48"/>
    <w:rsid w:val="00560DD1"/>
    <w:rsid w:val="0056274B"/>
    <w:rsid w:val="005627E8"/>
    <w:rsid w:val="00562B54"/>
    <w:rsid w:val="00562D2B"/>
    <w:rsid w:val="00563032"/>
    <w:rsid w:val="005632C8"/>
    <w:rsid w:val="005643E9"/>
    <w:rsid w:val="00564716"/>
    <w:rsid w:val="00565439"/>
    <w:rsid w:val="00565A92"/>
    <w:rsid w:val="00566A1A"/>
    <w:rsid w:val="00567113"/>
    <w:rsid w:val="00567785"/>
    <w:rsid w:val="0056796A"/>
    <w:rsid w:val="00567B32"/>
    <w:rsid w:val="00567D5A"/>
    <w:rsid w:val="0057024D"/>
    <w:rsid w:val="0057120D"/>
    <w:rsid w:val="00571413"/>
    <w:rsid w:val="00571654"/>
    <w:rsid w:val="005716EB"/>
    <w:rsid w:val="00571A2D"/>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1751"/>
    <w:rsid w:val="0058308A"/>
    <w:rsid w:val="0058333A"/>
    <w:rsid w:val="00583BFA"/>
    <w:rsid w:val="005840F3"/>
    <w:rsid w:val="0058451C"/>
    <w:rsid w:val="005845E2"/>
    <w:rsid w:val="005847A7"/>
    <w:rsid w:val="00584902"/>
    <w:rsid w:val="00584AF0"/>
    <w:rsid w:val="00585928"/>
    <w:rsid w:val="0058607E"/>
    <w:rsid w:val="00586159"/>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97A"/>
    <w:rsid w:val="00593B6F"/>
    <w:rsid w:val="005949DF"/>
    <w:rsid w:val="005949EB"/>
    <w:rsid w:val="00594CC3"/>
    <w:rsid w:val="005952F7"/>
    <w:rsid w:val="00595E4F"/>
    <w:rsid w:val="005961C1"/>
    <w:rsid w:val="00596F43"/>
    <w:rsid w:val="005974D5"/>
    <w:rsid w:val="005A0C00"/>
    <w:rsid w:val="005A15D8"/>
    <w:rsid w:val="005A1A1E"/>
    <w:rsid w:val="005A22D4"/>
    <w:rsid w:val="005A264F"/>
    <w:rsid w:val="005A2E58"/>
    <w:rsid w:val="005A2F64"/>
    <w:rsid w:val="005A3027"/>
    <w:rsid w:val="005A3B68"/>
    <w:rsid w:val="005A59D0"/>
    <w:rsid w:val="005A5C0C"/>
    <w:rsid w:val="005A5CA2"/>
    <w:rsid w:val="005A61D9"/>
    <w:rsid w:val="005A629A"/>
    <w:rsid w:val="005A653B"/>
    <w:rsid w:val="005A683B"/>
    <w:rsid w:val="005A7630"/>
    <w:rsid w:val="005A76B4"/>
    <w:rsid w:val="005A7B56"/>
    <w:rsid w:val="005A7C28"/>
    <w:rsid w:val="005B032E"/>
    <w:rsid w:val="005B110C"/>
    <w:rsid w:val="005B23C3"/>
    <w:rsid w:val="005B2B5B"/>
    <w:rsid w:val="005B2D5A"/>
    <w:rsid w:val="005B3001"/>
    <w:rsid w:val="005B30F0"/>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042"/>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3FD"/>
    <w:rsid w:val="005E1FA4"/>
    <w:rsid w:val="005E2911"/>
    <w:rsid w:val="005E2B6A"/>
    <w:rsid w:val="005E2DFA"/>
    <w:rsid w:val="005E3630"/>
    <w:rsid w:val="005E3BC8"/>
    <w:rsid w:val="005E4EED"/>
    <w:rsid w:val="005E5158"/>
    <w:rsid w:val="005E578B"/>
    <w:rsid w:val="005E5955"/>
    <w:rsid w:val="005E5E82"/>
    <w:rsid w:val="005E6210"/>
    <w:rsid w:val="005E6509"/>
    <w:rsid w:val="005E6538"/>
    <w:rsid w:val="005E6D46"/>
    <w:rsid w:val="005E71DA"/>
    <w:rsid w:val="005E7BD2"/>
    <w:rsid w:val="005E7F05"/>
    <w:rsid w:val="005E7F16"/>
    <w:rsid w:val="005F0364"/>
    <w:rsid w:val="005F0BD3"/>
    <w:rsid w:val="005F10D0"/>
    <w:rsid w:val="005F14E1"/>
    <w:rsid w:val="005F1F32"/>
    <w:rsid w:val="005F20DF"/>
    <w:rsid w:val="005F2421"/>
    <w:rsid w:val="005F27C7"/>
    <w:rsid w:val="005F30FE"/>
    <w:rsid w:val="005F330A"/>
    <w:rsid w:val="005F3408"/>
    <w:rsid w:val="005F345F"/>
    <w:rsid w:val="005F350D"/>
    <w:rsid w:val="005F4068"/>
    <w:rsid w:val="005F46DB"/>
    <w:rsid w:val="005F4CD4"/>
    <w:rsid w:val="005F51B7"/>
    <w:rsid w:val="005F52A3"/>
    <w:rsid w:val="005F5456"/>
    <w:rsid w:val="005F5784"/>
    <w:rsid w:val="005F6BF7"/>
    <w:rsid w:val="005F6FA2"/>
    <w:rsid w:val="006009DA"/>
    <w:rsid w:val="00600A52"/>
    <w:rsid w:val="00600E9A"/>
    <w:rsid w:val="0060120A"/>
    <w:rsid w:val="006019C6"/>
    <w:rsid w:val="00602A37"/>
    <w:rsid w:val="00602E3E"/>
    <w:rsid w:val="00602E47"/>
    <w:rsid w:val="0060332E"/>
    <w:rsid w:val="00603947"/>
    <w:rsid w:val="0060422F"/>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35BC"/>
    <w:rsid w:val="00614891"/>
    <w:rsid w:val="006154D1"/>
    <w:rsid w:val="006155C0"/>
    <w:rsid w:val="00616053"/>
    <w:rsid w:val="00616151"/>
    <w:rsid w:val="006167AC"/>
    <w:rsid w:val="006167C7"/>
    <w:rsid w:val="00616B80"/>
    <w:rsid w:val="00616C19"/>
    <w:rsid w:val="00617E3A"/>
    <w:rsid w:val="00617F89"/>
    <w:rsid w:val="006209F6"/>
    <w:rsid w:val="0062210A"/>
    <w:rsid w:val="00622591"/>
    <w:rsid w:val="00622769"/>
    <w:rsid w:val="00622AE8"/>
    <w:rsid w:val="00623491"/>
    <w:rsid w:val="00623E94"/>
    <w:rsid w:val="0062514C"/>
    <w:rsid w:val="00625166"/>
    <w:rsid w:val="00625BA2"/>
    <w:rsid w:val="00626D5F"/>
    <w:rsid w:val="00626D90"/>
    <w:rsid w:val="00627038"/>
    <w:rsid w:val="0062779E"/>
    <w:rsid w:val="00627D1B"/>
    <w:rsid w:val="0063010D"/>
    <w:rsid w:val="006304EE"/>
    <w:rsid w:val="006306B5"/>
    <w:rsid w:val="006309F8"/>
    <w:rsid w:val="00630E47"/>
    <w:rsid w:val="00631017"/>
    <w:rsid w:val="006313C5"/>
    <w:rsid w:val="006325F5"/>
    <w:rsid w:val="00632746"/>
    <w:rsid w:val="00632A6A"/>
    <w:rsid w:val="00633D39"/>
    <w:rsid w:val="00634396"/>
    <w:rsid w:val="00634639"/>
    <w:rsid w:val="00635091"/>
    <w:rsid w:val="00635485"/>
    <w:rsid w:val="006358C9"/>
    <w:rsid w:val="006364AF"/>
    <w:rsid w:val="006364F5"/>
    <w:rsid w:val="00636775"/>
    <w:rsid w:val="00636C75"/>
    <w:rsid w:val="00637A40"/>
    <w:rsid w:val="00640688"/>
    <w:rsid w:val="00640861"/>
    <w:rsid w:val="00641602"/>
    <w:rsid w:val="00641E96"/>
    <w:rsid w:val="006428A7"/>
    <w:rsid w:val="00642AAB"/>
    <w:rsid w:val="00642B4A"/>
    <w:rsid w:val="00643A92"/>
    <w:rsid w:val="006447ED"/>
    <w:rsid w:val="00645803"/>
    <w:rsid w:val="00645DCD"/>
    <w:rsid w:val="00645FB5"/>
    <w:rsid w:val="006462D2"/>
    <w:rsid w:val="006466CB"/>
    <w:rsid w:val="00646BD0"/>
    <w:rsid w:val="00646FE2"/>
    <w:rsid w:val="00647383"/>
    <w:rsid w:val="006505B2"/>
    <w:rsid w:val="00650792"/>
    <w:rsid w:val="00651B39"/>
    <w:rsid w:val="00652703"/>
    <w:rsid w:val="0065278E"/>
    <w:rsid w:val="006553BC"/>
    <w:rsid w:val="00655A54"/>
    <w:rsid w:val="0065633B"/>
    <w:rsid w:val="006563C6"/>
    <w:rsid w:val="006563E8"/>
    <w:rsid w:val="00656801"/>
    <w:rsid w:val="00656C5A"/>
    <w:rsid w:val="00657429"/>
    <w:rsid w:val="00657D63"/>
    <w:rsid w:val="00660588"/>
    <w:rsid w:val="00660890"/>
    <w:rsid w:val="00662130"/>
    <w:rsid w:val="006621E8"/>
    <w:rsid w:val="00662BF8"/>
    <w:rsid w:val="006638B6"/>
    <w:rsid w:val="00663908"/>
    <w:rsid w:val="00663A99"/>
    <w:rsid w:val="006648DE"/>
    <w:rsid w:val="00664E3F"/>
    <w:rsid w:val="006650AD"/>
    <w:rsid w:val="006652D4"/>
    <w:rsid w:val="00665C17"/>
    <w:rsid w:val="0066672A"/>
    <w:rsid w:val="00666F1E"/>
    <w:rsid w:val="006677F9"/>
    <w:rsid w:val="00670049"/>
    <w:rsid w:val="00670670"/>
    <w:rsid w:val="006706B2"/>
    <w:rsid w:val="00670B63"/>
    <w:rsid w:val="00670C1A"/>
    <w:rsid w:val="00671C14"/>
    <w:rsid w:val="0067229F"/>
    <w:rsid w:val="0067275F"/>
    <w:rsid w:val="00672882"/>
    <w:rsid w:val="0067295C"/>
    <w:rsid w:val="00672993"/>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A28"/>
    <w:rsid w:val="00686E1A"/>
    <w:rsid w:val="00686EF4"/>
    <w:rsid w:val="0068717C"/>
    <w:rsid w:val="006872F0"/>
    <w:rsid w:val="00687950"/>
    <w:rsid w:val="00687DE1"/>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97BE3"/>
    <w:rsid w:val="006A0116"/>
    <w:rsid w:val="006A15BF"/>
    <w:rsid w:val="006A1B34"/>
    <w:rsid w:val="006A20D1"/>
    <w:rsid w:val="006A28D9"/>
    <w:rsid w:val="006A3244"/>
    <w:rsid w:val="006A3802"/>
    <w:rsid w:val="006A3CC7"/>
    <w:rsid w:val="006A446C"/>
    <w:rsid w:val="006A574B"/>
    <w:rsid w:val="006A5ABE"/>
    <w:rsid w:val="006A6E49"/>
    <w:rsid w:val="006A70BD"/>
    <w:rsid w:val="006A7844"/>
    <w:rsid w:val="006A7DA7"/>
    <w:rsid w:val="006B0CCE"/>
    <w:rsid w:val="006B1033"/>
    <w:rsid w:val="006B19DD"/>
    <w:rsid w:val="006B1B89"/>
    <w:rsid w:val="006B2519"/>
    <w:rsid w:val="006B2A7F"/>
    <w:rsid w:val="006B3142"/>
    <w:rsid w:val="006B3407"/>
    <w:rsid w:val="006B346A"/>
    <w:rsid w:val="006B34C7"/>
    <w:rsid w:val="006B35B3"/>
    <w:rsid w:val="006B3622"/>
    <w:rsid w:val="006B394D"/>
    <w:rsid w:val="006B41B8"/>
    <w:rsid w:val="006B42DB"/>
    <w:rsid w:val="006B4E55"/>
    <w:rsid w:val="006B4F83"/>
    <w:rsid w:val="006B509E"/>
    <w:rsid w:val="006B569E"/>
    <w:rsid w:val="006B604D"/>
    <w:rsid w:val="006B62DF"/>
    <w:rsid w:val="006B68C4"/>
    <w:rsid w:val="006B6BB2"/>
    <w:rsid w:val="006B6E31"/>
    <w:rsid w:val="006B795F"/>
    <w:rsid w:val="006C05D3"/>
    <w:rsid w:val="006C17E7"/>
    <w:rsid w:val="006C1ACD"/>
    <w:rsid w:val="006C21EE"/>
    <w:rsid w:val="006C220D"/>
    <w:rsid w:val="006C26A6"/>
    <w:rsid w:val="006C272D"/>
    <w:rsid w:val="006C29FD"/>
    <w:rsid w:val="006C2DDF"/>
    <w:rsid w:val="006C3931"/>
    <w:rsid w:val="006C3D1F"/>
    <w:rsid w:val="006C459E"/>
    <w:rsid w:val="006C4ED9"/>
    <w:rsid w:val="006C501A"/>
    <w:rsid w:val="006C5020"/>
    <w:rsid w:val="006C5623"/>
    <w:rsid w:val="006C57DF"/>
    <w:rsid w:val="006C58B2"/>
    <w:rsid w:val="006C67EA"/>
    <w:rsid w:val="006C796E"/>
    <w:rsid w:val="006D0B60"/>
    <w:rsid w:val="006D1099"/>
    <w:rsid w:val="006D151C"/>
    <w:rsid w:val="006D17A3"/>
    <w:rsid w:val="006D1887"/>
    <w:rsid w:val="006D2FC2"/>
    <w:rsid w:val="006D357C"/>
    <w:rsid w:val="006D367A"/>
    <w:rsid w:val="006D36AB"/>
    <w:rsid w:val="006D3C47"/>
    <w:rsid w:val="006D3C58"/>
    <w:rsid w:val="006D3C90"/>
    <w:rsid w:val="006D40F2"/>
    <w:rsid w:val="006D425C"/>
    <w:rsid w:val="006D470F"/>
    <w:rsid w:val="006D560C"/>
    <w:rsid w:val="006D5963"/>
    <w:rsid w:val="006D5996"/>
    <w:rsid w:val="006D5DF1"/>
    <w:rsid w:val="006D61BB"/>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3D2C"/>
    <w:rsid w:val="006E427D"/>
    <w:rsid w:val="006E5379"/>
    <w:rsid w:val="006E56EA"/>
    <w:rsid w:val="006E593C"/>
    <w:rsid w:val="006E63E3"/>
    <w:rsid w:val="006E6454"/>
    <w:rsid w:val="006E7B8F"/>
    <w:rsid w:val="006E7FD6"/>
    <w:rsid w:val="006F0557"/>
    <w:rsid w:val="006F0A93"/>
    <w:rsid w:val="006F1017"/>
    <w:rsid w:val="006F17DB"/>
    <w:rsid w:val="006F1B33"/>
    <w:rsid w:val="006F1DC9"/>
    <w:rsid w:val="006F2239"/>
    <w:rsid w:val="006F28F0"/>
    <w:rsid w:val="006F2DAA"/>
    <w:rsid w:val="006F2FB6"/>
    <w:rsid w:val="006F3449"/>
    <w:rsid w:val="006F369A"/>
    <w:rsid w:val="006F3C4B"/>
    <w:rsid w:val="006F4178"/>
    <w:rsid w:val="006F4413"/>
    <w:rsid w:val="006F4896"/>
    <w:rsid w:val="006F5186"/>
    <w:rsid w:val="006F643D"/>
    <w:rsid w:val="006F6CDB"/>
    <w:rsid w:val="006F703D"/>
    <w:rsid w:val="006F75F2"/>
    <w:rsid w:val="006F77C8"/>
    <w:rsid w:val="006F7845"/>
    <w:rsid w:val="006F7CF8"/>
    <w:rsid w:val="006F7F29"/>
    <w:rsid w:val="00700282"/>
    <w:rsid w:val="00700A0D"/>
    <w:rsid w:val="00700C57"/>
    <w:rsid w:val="00700CE6"/>
    <w:rsid w:val="007016EF"/>
    <w:rsid w:val="00701878"/>
    <w:rsid w:val="007026C3"/>
    <w:rsid w:val="00702B0D"/>
    <w:rsid w:val="00702C6E"/>
    <w:rsid w:val="00702E5A"/>
    <w:rsid w:val="00703AF6"/>
    <w:rsid w:val="00704F80"/>
    <w:rsid w:val="0070520A"/>
    <w:rsid w:val="007055FF"/>
    <w:rsid w:val="007058EB"/>
    <w:rsid w:val="007065E7"/>
    <w:rsid w:val="00706913"/>
    <w:rsid w:val="00706A91"/>
    <w:rsid w:val="007073E4"/>
    <w:rsid w:val="00707432"/>
    <w:rsid w:val="00707528"/>
    <w:rsid w:val="00707D2E"/>
    <w:rsid w:val="00707E61"/>
    <w:rsid w:val="007108BA"/>
    <w:rsid w:val="00710F89"/>
    <w:rsid w:val="00711546"/>
    <w:rsid w:val="00712266"/>
    <w:rsid w:val="007124C6"/>
    <w:rsid w:val="00712C4A"/>
    <w:rsid w:val="00713DA2"/>
    <w:rsid w:val="00714354"/>
    <w:rsid w:val="00714DE5"/>
    <w:rsid w:val="007151EE"/>
    <w:rsid w:val="00715E7D"/>
    <w:rsid w:val="007161D5"/>
    <w:rsid w:val="00716DDA"/>
    <w:rsid w:val="00717037"/>
    <w:rsid w:val="00717171"/>
    <w:rsid w:val="0071770A"/>
    <w:rsid w:val="0071783A"/>
    <w:rsid w:val="00717B90"/>
    <w:rsid w:val="00720793"/>
    <w:rsid w:val="007208D1"/>
    <w:rsid w:val="00720C81"/>
    <w:rsid w:val="00720CEE"/>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A14"/>
    <w:rsid w:val="00730CAE"/>
    <w:rsid w:val="0073146F"/>
    <w:rsid w:val="00731E1A"/>
    <w:rsid w:val="00731FCF"/>
    <w:rsid w:val="007322FB"/>
    <w:rsid w:val="00732481"/>
    <w:rsid w:val="00732D63"/>
    <w:rsid w:val="00733685"/>
    <w:rsid w:val="007337E5"/>
    <w:rsid w:val="00733826"/>
    <w:rsid w:val="00733B90"/>
    <w:rsid w:val="007342F8"/>
    <w:rsid w:val="0073441B"/>
    <w:rsid w:val="00734760"/>
    <w:rsid w:val="007347DC"/>
    <w:rsid w:val="00734BAA"/>
    <w:rsid w:val="00735447"/>
    <w:rsid w:val="007356D3"/>
    <w:rsid w:val="007359C1"/>
    <w:rsid w:val="00736193"/>
    <w:rsid w:val="00736697"/>
    <w:rsid w:val="00736CE8"/>
    <w:rsid w:val="00736D14"/>
    <w:rsid w:val="00736E2B"/>
    <w:rsid w:val="007373F3"/>
    <w:rsid w:val="00737900"/>
    <w:rsid w:val="007402F1"/>
    <w:rsid w:val="00740849"/>
    <w:rsid w:val="00740CE8"/>
    <w:rsid w:val="007415EA"/>
    <w:rsid w:val="00741716"/>
    <w:rsid w:val="00741B29"/>
    <w:rsid w:val="00742718"/>
    <w:rsid w:val="007436BE"/>
    <w:rsid w:val="00743DEA"/>
    <w:rsid w:val="00743F77"/>
    <w:rsid w:val="007441EE"/>
    <w:rsid w:val="00744276"/>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48F2"/>
    <w:rsid w:val="00764CD2"/>
    <w:rsid w:val="00764F0D"/>
    <w:rsid w:val="00764F33"/>
    <w:rsid w:val="007652B6"/>
    <w:rsid w:val="00765FC4"/>
    <w:rsid w:val="0076618D"/>
    <w:rsid w:val="00766815"/>
    <w:rsid w:val="00766900"/>
    <w:rsid w:val="00766A73"/>
    <w:rsid w:val="0076788B"/>
    <w:rsid w:val="00770795"/>
    <w:rsid w:val="007707E9"/>
    <w:rsid w:val="007707F3"/>
    <w:rsid w:val="007709F9"/>
    <w:rsid w:val="00771061"/>
    <w:rsid w:val="007712F5"/>
    <w:rsid w:val="00771620"/>
    <w:rsid w:val="0077189E"/>
    <w:rsid w:val="00771913"/>
    <w:rsid w:val="00771C59"/>
    <w:rsid w:val="00771C7E"/>
    <w:rsid w:val="00771D8A"/>
    <w:rsid w:val="007739BB"/>
    <w:rsid w:val="00774340"/>
    <w:rsid w:val="007743B9"/>
    <w:rsid w:val="00774687"/>
    <w:rsid w:val="00775412"/>
    <w:rsid w:val="0077589D"/>
    <w:rsid w:val="00775A99"/>
    <w:rsid w:val="00775BBC"/>
    <w:rsid w:val="00775CDE"/>
    <w:rsid w:val="00775D54"/>
    <w:rsid w:val="00776756"/>
    <w:rsid w:val="00776A3E"/>
    <w:rsid w:val="00777526"/>
    <w:rsid w:val="0077780D"/>
    <w:rsid w:val="00777C39"/>
    <w:rsid w:val="00780CFB"/>
    <w:rsid w:val="00780E2F"/>
    <w:rsid w:val="00781820"/>
    <w:rsid w:val="0078197E"/>
    <w:rsid w:val="00781D60"/>
    <w:rsid w:val="00781FEB"/>
    <w:rsid w:val="007832B4"/>
    <w:rsid w:val="00784937"/>
    <w:rsid w:val="007852ED"/>
    <w:rsid w:val="00785317"/>
    <w:rsid w:val="00785685"/>
    <w:rsid w:val="007862A9"/>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51A1"/>
    <w:rsid w:val="00795466"/>
    <w:rsid w:val="0079557F"/>
    <w:rsid w:val="00795B4E"/>
    <w:rsid w:val="00796EE4"/>
    <w:rsid w:val="00797548"/>
    <w:rsid w:val="007975D1"/>
    <w:rsid w:val="007978D0"/>
    <w:rsid w:val="007A0067"/>
    <w:rsid w:val="007A0523"/>
    <w:rsid w:val="007A05CC"/>
    <w:rsid w:val="007A094B"/>
    <w:rsid w:val="007A0B71"/>
    <w:rsid w:val="007A0BF8"/>
    <w:rsid w:val="007A0CCB"/>
    <w:rsid w:val="007A176D"/>
    <w:rsid w:val="007A1868"/>
    <w:rsid w:val="007A1BDC"/>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B62"/>
    <w:rsid w:val="007B0DBD"/>
    <w:rsid w:val="007B1689"/>
    <w:rsid w:val="007B2524"/>
    <w:rsid w:val="007B2862"/>
    <w:rsid w:val="007B3094"/>
    <w:rsid w:val="007B38F5"/>
    <w:rsid w:val="007B460C"/>
    <w:rsid w:val="007B4F39"/>
    <w:rsid w:val="007B528B"/>
    <w:rsid w:val="007B5802"/>
    <w:rsid w:val="007B64C7"/>
    <w:rsid w:val="007B6ECD"/>
    <w:rsid w:val="007B723A"/>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64"/>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D19"/>
    <w:rsid w:val="007D1F89"/>
    <w:rsid w:val="007D2552"/>
    <w:rsid w:val="007D34FD"/>
    <w:rsid w:val="007D39C6"/>
    <w:rsid w:val="007D3ECF"/>
    <w:rsid w:val="007D47ED"/>
    <w:rsid w:val="007D4F92"/>
    <w:rsid w:val="007D5097"/>
    <w:rsid w:val="007D5235"/>
    <w:rsid w:val="007D545A"/>
    <w:rsid w:val="007D566B"/>
    <w:rsid w:val="007D5BC3"/>
    <w:rsid w:val="007D62F0"/>
    <w:rsid w:val="007D6A55"/>
    <w:rsid w:val="007D6C0F"/>
    <w:rsid w:val="007E02AB"/>
    <w:rsid w:val="007E0386"/>
    <w:rsid w:val="007E0DA5"/>
    <w:rsid w:val="007E112F"/>
    <w:rsid w:val="007E1694"/>
    <w:rsid w:val="007E1E0B"/>
    <w:rsid w:val="007E29E5"/>
    <w:rsid w:val="007E2FDD"/>
    <w:rsid w:val="007E30D6"/>
    <w:rsid w:val="007E3112"/>
    <w:rsid w:val="007E4443"/>
    <w:rsid w:val="007E5653"/>
    <w:rsid w:val="007E5822"/>
    <w:rsid w:val="007E5DAF"/>
    <w:rsid w:val="007E6316"/>
    <w:rsid w:val="007E677E"/>
    <w:rsid w:val="007E6BC7"/>
    <w:rsid w:val="007E70A3"/>
    <w:rsid w:val="007E7356"/>
    <w:rsid w:val="007E7658"/>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EF8"/>
    <w:rsid w:val="007F73C7"/>
    <w:rsid w:val="007F7820"/>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09E8"/>
    <w:rsid w:val="0081149E"/>
    <w:rsid w:val="008115BF"/>
    <w:rsid w:val="0081194C"/>
    <w:rsid w:val="00811F8B"/>
    <w:rsid w:val="00812B96"/>
    <w:rsid w:val="00812BBD"/>
    <w:rsid w:val="0081336C"/>
    <w:rsid w:val="0081382D"/>
    <w:rsid w:val="00813931"/>
    <w:rsid w:val="00814149"/>
    <w:rsid w:val="008141A6"/>
    <w:rsid w:val="008159A2"/>
    <w:rsid w:val="00815D52"/>
    <w:rsid w:val="0081626F"/>
    <w:rsid w:val="0081661D"/>
    <w:rsid w:val="00817206"/>
    <w:rsid w:val="00817419"/>
    <w:rsid w:val="00817558"/>
    <w:rsid w:val="0081772B"/>
    <w:rsid w:val="0081777F"/>
    <w:rsid w:val="008178EA"/>
    <w:rsid w:val="008179E4"/>
    <w:rsid w:val="00817C67"/>
    <w:rsid w:val="00820764"/>
    <w:rsid w:val="008216B3"/>
    <w:rsid w:val="00821C77"/>
    <w:rsid w:val="00821F19"/>
    <w:rsid w:val="008222A4"/>
    <w:rsid w:val="00822DC3"/>
    <w:rsid w:val="00823085"/>
    <w:rsid w:val="00823384"/>
    <w:rsid w:val="008240AB"/>
    <w:rsid w:val="00824280"/>
    <w:rsid w:val="00824393"/>
    <w:rsid w:val="00824638"/>
    <w:rsid w:val="0082502A"/>
    <w:rsid w:val="008250C5"/>
    <w:rsid w:val="008251F7"/>
    <w:rsid w:val="008253F3"/>
    <w:rsid w:val="0082645D"/>
    <w:rsid w:val="00826979"/>
    <w:rsid w:val="00826C29"/>
    <w:rsid w:val="00826FAA"/>
    <w:rsid w:val="00827614"/>
    <w:rsid w:val="008278B2"/>
    <w:rsid w:val="00827ACC"/>
    <w:rsid w:val="008301E8"/>
    <w:rsid w:val="0083078A"/>
    <w:rsid w:val="00831575"/>
    <w:rsid w:val="0083157F"/>
    <w:rsid w:val="0083158F"/>
    <w:rsid w:val="008316AB"/>
    <w:rsid w:val="00831840"/>
    <w:rsid w:val="00831A75"/>
    <w:rsid w:val="00831D9E"/>
    <w:rsid w:val="00831F4F"/>
    <w:rsid w:val="00831F69"/>
    <w:rsid w:val="008324C0"/>
    <w:rsid w:val="0083266B"/>
    <w:rsid w:val="00832840"/>
    <w:rsid w:val="008331D1"/>
    <w:rsid w:val="0083329C"/>
    <w:rsid w:val="008334E9"/>
    <w:rsid w:val="008338D5"/>
    <w:rsid w:val="00833954"/>
    <w:rsid w:val="00833F7C"/>
    <w:rsid w:val="008340EB"/>
    <w:rsid w:val="00834221"/>
    <w:rsid w:val="00834835"/>
    <w:rsid w:val="0083566B"/>
    <w:rsid w:val="0083573E"/>
    <w:rsid w:val="00835755"/>
    <w:rsid w:val="008359DD"/>
    <w:rsid w:val="008361E2"/>
    <w:rsid w:val="00836216"/>
    <w:rsid w:val="008362D6"/>
    <w:rsid w:val="00837019"/>
    <w:rsid w:val="008403B8"/>
    <w:rsid w:val="00840845"/>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81E"/>
    <w:rsid w:val="00847A6B"/>
    <w:rsid w:val="00850314"/>
    <w:rsid w:val="0085139B"/>
    <w:rsid w:val="00851CD6"/>
    <w:rsid w:val="00851FE1"/>
    <w:rsid w:val="0085225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0BF2"/>
    <w:rsid w:val="008621A8"/>
    <w:rsid w:val="00862B04"/>
    <w:rsid w:val="00863F65"/>
    <w:rsid w:val="0086435E"/>
    <w:rsid w:val="00864995"/>
    <w:rsid w:val="00864B07"/>
    <w:rsid w:val="0086544A"/>
    <w:rsid w:val="00865894"/>
    <w:rsid w:val="00865B7B"/>
    <w:rsid w:val="00865D08"/>
    <w:rsid w:val="00865D24"/>
    <w:rsid w:val="00866608"/>
    <w:rsid w:val="008669E9"/>
    <w:rsid w:val="00866F6E"/>
    <w:rsid w:val="008671C7"/>
    <w:rsid w:val="00867699"/>
    <w:rsid w:val="00867777"/>
    <w:rsid w:val="00867D75"/>
    <w:rsid w:val="00867E2E"/>
    <w:rsid w:val="008703AB"/>
    <w:rsid w:val="00871358"/>
    <w:rsid w:val="008717A2"/>
    <w:rsid w:val="0087193C"/>
    <w:rsid w:val="00872579"/>
    <w:rsid w:val="00873010"/>
    <w:rsid w:val="008734A8"/>
    <w:rsid w:val="00873F5B"/>
    <w:rsid w:val="00874806"/>
    <w:rsid w:val="00874E40"/>
    <w:rsid w:val="00875323"/>
    <w:rsid w:val="00875B0B"/>
    <w:rsid w:val="008765BF"/>
    <w:rsid w:val="00876A63"/>
    <w:rsid w:val="00876C4A"/>
    <w:rsid w:val="00876F43"/>
    <w:rsid w:val="00877102"/>
    <w:rsid w:val="0087723B"/>
    <w:rsid w:val="00877872"/>
    <w:rsid w:val="00877951"/>
    <w:rsid w:val="00877CC4"/>
    <w:rsid w:val="0088099E"/>
    <w:rsid w:val="00880FDF"/>
    <w:rsid w:val="008811BB"/>
    <w:rsid w:val="008811EC"/>
    <w:rsid w:val="00881DDA"/>
    <w:rsid w:val="0088265B"/>
    <w:rsid w:val="00882F02"/>
    <w:rsid w:val="00882FC5"/>
    <w:rsid w:val="0088318C"/>
    <w:rsid w:val="0088367B"/>
    <w:rsid w:val="00883E56"/>
    <w:rsid w:val="00884A98"/>
    <w:rsid w:val="00884EB0"/>
    <w:rsid w:val="00885285"/>
    <w:rsid w:val="00885331"/>
    <w:rsid w:val="00885848"/>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0AC"/>
    <w:rsid w:val="0089718F"/>
    <w:rsid w:val="008972CB"/>
    <w:rsid w:val="00897790"/>
    <w:rsid w:val="00897CFE"/>
    <w:rsid w:val="008A121F"/>
    <w:rsid w:val="008A1841"/>
    <w:rsid w:val="008A193F"/>
    <w:rsid w:val="008A1CBC"/>
    <w:rsid w:val="008A1EF2"/>
    <w:rsid w:val="008A1FA8"/>
    <w:rsid w:val="008A218E"/>
    <w:rsid w:val="008A310B"/>
    <w:rsid w:val="008A36F7"/>
    <w:rsid w:val="008A3897"/>
    <w:rsid w:val="008A3B9F"/>
    <w:rsid w:val="008A3F7E"/>
    <w:rsid w:val="008A47B2"/>
    <w:rsid w:val="008A4900"/>
    <w:rsid w:val="008A524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571"/>
    <w:rsid w:val="008B5B2F"/>
    <w:rsid w:val="008B6010"/>
    <w:rsid w:val="008B605C"/>
    <w:rsid w:val="008B67DB"/>
    <w:rsid w:val="008B7A5F"/>
    <w:rsid w:val="008B7AA1"/>
    <w:rsid w:val="008B7C4C"/>
    <w:rsid w:val="008C0113"/>
    <w:rsid w:val="008C065A"/>
    <w:rsid w:val="008C0AED"/>
    <w:rsid w:val="008C11DA"/>
    <w:rsid w:val="008C13AA"/>
    <w:rsid w:val="008C1996"/>
    <w:rsid w:val="008C1C7F"/>
    <w:rsid w:val="008C2B63"/>
    <w:rsid w:val="008C2CCA"/>
    <w:rsid w:val="008C2EB4"/>
    <w:rsid w:val="008C385B"/>
    <w:rsid w:val="008C3AC7"/>
    <w:rsid w:val="008C3E4B"/>
    <w:rsid w:val="008C485F"/>
    <w:rsid w:val="008C5195"/>
    <w:rsid w:val="008C53B9"/>
    <w:rsid w:val="008C546F"/>
    <w:rsid w:val="008C59CA"/>
    <w:rsid w:val="008C6DB1"/>
    <w:rsid w:val="008C71D5"/>
    <w:rsid w:val="008C7386"/>
    <w:rsid w:val="008C7F89"/>
    <w:rsid w:val="008D033A"/>
    <w:rsid w:val="008D0753"/>
    <w:rsid w:val="008D0CFC"/>
    <w:rsid w:val="008D1182"/>
    <w:rsid w:val="008D1AE1"/>
    <w:rsid w:val="008D20D1"/>
    <w:rsid w:val="008D2242"/>
    <w:rsid w:val="008D2A3A"/>
    <w:rsid w:val="008D30F7"/>
    <w:rsid w:val="008D3132"/>
    <w:rsid w:val="008D32B2"/>
    <w:rsid w:val="008D3BE0"/>
    <w:rsid w:val="008D4764"/>
    <w:rsid w:val="008D4777"/>
    <w:rsid w:val="008D4C33"/>
    <w:rsid w:val="008D53EA"/>
    <w:rsid w:val="008D5FC2"/>
    <w:rsid w:val="008D6371"/>
    <w:rsid w:val="008D68A8"/>
    <w:rsid w:val="008D6B5A"/>
    <w:rsid w:val="008D6C79"/>
    <w:rsid w:val="008D74B9"/>
    <w:rsid w:val="008D7C50"/>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E7DB0"/>
    <w:rsid w:val="008F065B"/>
    <w:rsid w:val="008F0FFD"/>
    <w:rsid w:val="008F1B35"/>
    <w:rsid w:val="008F2013"/>
    <w:rsid w:val="008F2BBA"/>
    <w:rsid w:val="008F2DA6"/>
    <w:rsid w:val="008F357F"/>
    <w:rsid w:val="008F42C0"/>
    <w:rsid w:val="008F473B"/>
    <w:rsid w:val="008F5846"/>
    <w:rsid w:val="008F5892"/>
    <w:rsid w:val="008F5E43"/>
    <w:rsid w:val="008F5F76"/>
    <w:rsid w:val="008F6012"/>
    <w:rsid w:val="008F6C70"/>
    <w:rsid w:val="008F7999"/>
    <w:rsid w:val="008F7D65"/>
    <w:rsid w:val="008F7DB1"/>
    <w:rsid w:val="00900018"/>
    <w:rsid w:val="0090059C"/>
    <w:rsid w:val="00900F3B"/>
    <w:rsid w:val="00901170"/>
    <w:rsid w:val="00901310"/>
    <w:rsid w:val="00901605"/>
    <w:rsid w:val="00901DB4"/>
    <w:rsid w:val="00902283"/>
    <w:rsid w:val="00902696"/>
    <w:rsid w:val="00903F81"/>
    <w:rsid w:val="00904692"/>
    <w:rsid w:val="00904EB9"/>
    <w:rsid w:val="00904FC7"/>
    <w:rsid w:val="009051E1"/>
    <w:rsid w:val="00905964"/>
    <w:rsid w:val="00906896"/>
    <w:rsid w:val="00906D9C"/>
    <w:rsid w:val="009076F6"/>
    <w:rsid w:val="00907AB0"/>
    <w:rsid w:val="00907ADA"/>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8BE"/>
    <w:rsid w:val="00916CCF"/>
    <w:rsid w:val="00917511"/>
    <w:rsid w:val="009177D8"/>
    <w:rsid w:val="00917B0E"/>
    <w:rsid w:val="00920163"/>
    <w:rsid w:val="009202CD"/>
    <w:rsid w:val="00920AD3"/>
    <w:rsid w:val="00920F0F"/>
    <w:rsid w:val="00921275"/>
    <w:rsid w:val="009218E1"/>
    <w:rsid w:val="00921A6F"/>
    <w:rsid w:val="00921E20"/>
    <w:rsid w:val="00921FE8"/>
    <w:rsid w:val="0092236C"/>
    <w:rsid w:val="00922592"/>
    <w:rsid w:val="009225A3"/>
    <w:rsid w:val="009226E1"/>
    <w:rsid w:val="00922740"/>
    <w:rsid w:val="0092281E"/>
    <w:rsid w:val="00922BEC"/>
    <w:rsid w:val="00922BFB"/>
    <w:rsid w:val="00922EF2"/>
    <w:rsid w:val="00923289"/>
    <w:rsid w:val="0092452D"/>
    <w:rsid w:val="00924DA2"/>
    <w:rsid w:val="00924E2A"/>
    <w:rsid w:val="009251F4"/>
    <w:rsid w:val="00925663"/>
    <w:rsid w:val="009257E7"/>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7CC"/>
    <w:rsid w:val="00934830"/>
    <w:rsid w:val="009349AC"/>
    <w:rsid w:val="00934D28"/>
    <w:rsid w:val="0093558C"/>
    <w:rsid w:val="009356BC"/>
    <w:rsid w:val="0093638B"/>
    <w:rsid w:val="0093651B"/>
    <w:rsid w:val="00937436"/>
    <w:rsid w:val="00937868"/>
    <w:rsid w:val="0094031F"/>
    <w:rsid w:val="00941563"/>
    <w:rsid w:val="009417CF"/>
    <w:rsid w:val="009418F4"/>
    <w:rsid w:val="009419E3"/>
    <w:rsid w:val="0094202E"/>
    <w:rsid w:val="0094278A"/>
    <w:rsid w:val="0094294E"/>
    <w:rsid w:val="00943158"/>
    <w:rsid w:val="009431E4"/>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3CB"/>
    <w:rsid w:val="009514F4"/>
    <w:rsid w:val="009519C9"/>
    <w:rsid w:val="009520A3"/>
    <w:rsid w:val="00952154"/>
    <w:rsid w:val="0095243F"/>
    <w:rsid w:val="00952728"/>
    <w:rsid w:val="009528D4"/>
    <w:rsid w:val="00952D65"/>
    <w:rsid w:val="009531B8"/>
    <w:rsid w:val="009537F2"/>
    <w:rsid w:val="00954449"/>
    <w:rsid w:val="00954697"/>
    <w:rsid w:val="009549E8"/>
    <w:rsid w:val="00954EAB"/>
    <w:rsid w:val="00954EB9"/>
    <w:rsid w:val="00955488"/>
    <w:rsid w:val="009557D4"/>
    <w:rsid w:val="00955B6E"/>
    <w:rsid w:val="0095615E"/>
    <w:rsid w:val="00956B50"/>
    <w:rsid w:val="00956EA3"/>
    <w:rsid w:val="00957D5C"/>
    <w:rsid w:val="00957E34"/>
    <w:rsid w:val="00960D87"/>
    <w:rsid w:val="00961831"/>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3F"/>
    <w:rsid w:val="00970A49"/>
    <w:rsid w:val="00970BED"/>
    <w:rsid w:val="00970F8B"/>
    <w:rsid w:val="009712A8"/>
    <w:rsid w:val="009713FB"/>
    <w:rsid w:val="0097150C"/>
    <w:rsid w:val="00972492"/>
    <w:rsid w:val="0097275B"/>
    <w:rsid w:val="00972CCF"/>
    <w:rsid w:val="00973798"/>
    <w:rsid w:val="00973C8A"/>
    <w:rsid w:val="00974155"/>
    <w:rsid w:val="009757D8"/>
    <w:rsid w:val="00975867"/>
    <w:rsid w:val="009763CC"/>
    <w:rsid w:val="00976CB9"/>
    <w:rsid w:val="00977299"/>
    <w:rsid w:val="00977338"/>
    <w:rsid w:val="00977725"/>
    <w:rsid w:val="00977895"/>
    <w:rsid w:val="00977E4F"/>
    <w:rsid w:val="00980114"/>
    <w:rsid w:val="009805F4"/>
    <w:rsid w:val="00980EEA"/>
    <w:rsid w:val="0098142C"/>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549"/>
    <w:rsid w:val="00997AFE"/>
    <w:rsid w:val="00997CCF"/>
    <w:rsid w:val="009A0363"/>
    <w:rsid w:val="009A0A36"/>
    <w:rsid w:val="009A198C"/>
    <w:rsid w:val="009A1B3A"/>
    <w:rsid w:val="009A273F"/>
    <w:rsid w:val="009A2A62"/>
    <w:rsid w:val="009A30DA"/>
    <w:rsid w:val="009A32B8"/>
    <w:rsid w:val="009A341C"/>
    <w:rsid w:val="009A41DF"/>
    <w:rsid w:val="009A434A"/>
    <w:rsid w:val="009A4B64"/>
    <w:rsid w:val="009A505D"/>
    <w:rsid w:val="009A6C06"/>
    <w:rsid w:val="009A735E"/>
    <w:rsid w:val="009A753A"/>
    <w:rsid w:val="009A7FD1"/>
    <w:rsid w:val="009B0A42"/>
    <w:rsid w:val="009B0BCE"/>
    <w:rsid w:val="009B1513"/>
    <w:rsid w:val="009B1B5E"/>
    <w:rsid w:val="009B26E6"/>
    <w:rsid w:val="009B28C1"/>
    <w:rsid w:val="009B315B"/>
    <w:rsid w:val="009B3221"/>
    <w:rsid w:val="009B3B68"/>
    <w:rsid w:val="009B3DB6"/>
    <w:rsid w:val="009B4456"/>
    <w:rsid w:val="009B46E5"/>
    <w:rsid w:val="009B4FB1"/>
    <w:rsid w:val="009B550D"/>
    <w:rsid w:val="009B5725"/>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8B3"/>
    <w:rsid w:val="009C4A93"/>
    <w:rsid w:val="009C526E"/>
    <w:rsid w:val="009C5C18"/>
    <w:rsid w:val="009C613C"/>
    <w:rsid w:val="009C6227"/>
    <w:rsid w:val="009C6436"/>
    <w:rsid w:val="009C68FE"/>
    <w:rsid w:val="009C696B"/>
    <w:rsid w:val="009C7985"/>
    <w:rsid w:val="009D0077"/>
    <w:rsid w:val="009D1415"/>
    <w:rsid w:val="009D1F0E"/>
    <w:rsid w:val="009D2827"/>
    <w:rsid w:val="009D2C51"/>
    <w:rsid w:val="009D3CB7"/>
    <w:rsid w:val="009D421C"/>
    <w:rsid w:val="009D4332"/>
    <w:rsid w:val="009D45D1"/>
    <w:rsid w:val="009D460F"/>
    <w:rsid w:val="009D48ED"/>
    <w:rsid w:val="009D533A"/>
    <w:rsid w:val="009D5DFE"/>
    <w:rsid w:val="009D665B"/>
    <w:rsid w:val="009D69D6"/>
    <w:rsid w:val="009D6A2C"/>
    <w:rsid w:val="009D6CAF"/>
    <w:rsid w:val="009D70E1"/>
    <w:rsid w:val="009D785B"/>
    <w:rsid w:val="009D7934"/>
    <w:rsid w:val="009E0B35"/>
    <w:rsid w:val="009E1270"/>
    <w:rsid w:val="009E1D4A"/>
    <w:rsid w:val="009E3033"/>
    <w:rsid w:val="009E3485"/>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E7A8B"/>
    <w:rsid w:val="009F0293"/>
    <w:rsid w:val="009F078B"/>
    <w:rsid w:val="009F08AC"/>
    <w:rsid w:val="009F0DD3"/>
    <w:rsid w:val="009F1E4D"/>
    <w:rsid w:val="009F1EFB"/>
    <w:rsid w:val="009F23D7"/>
    <w:rsid w:val="009F3777"/>
    <w:rsid w:val="009F3955"/>
    <w:rsid w:val="009F4AB6"/>
    <w:rsid w:val="009F4E71"/>
    <w:rsid w:val="009F4F65"/>
    <w:rsid w:val="009F522E"/>
    <w:rsid w:val="009F54CD"/>
    <w:rsid w:val="009F5846"/>
    <w:rsid w:val="009F74E3"/>
    <w:rsid w:val="009F7864"/>
    <w:rsid w:val="009F7981"/>
    <w:rsid w:val="009F7E17"/>
    <w:rsid w:val="00A01507"/>
    <w:rsid w:val="00A01558"/>
    <w:rsid w:val="00A015B9"/>
    <w:rsid w:val="00A01E38"/>
    <w:rsid w:val="00A0200C"/>
    <w:rsid w:val="00A020AF"/>
    <w:rsid w:val="00A0217B"/>
    <w:rsid w:val="00A02591"/>
    <w:rsid w:val="00A02664"/>
    <w:rsid w:val="00A02694"/>
    <w:rsid w:val="00A02B3A"/>
    <w:rsid w:val="00A02CDF"/>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17A50"/>
    <w:rsid w:val="00A200FC"/>
    <w:rsid w:val="00A201AD"/>
    <w:rsid w:val="00A2066B"/>
    <w:rsid w:val="00A210C0"/>
    <w:rsid w:val="00A224F2"/>
    <w:rsid w:val="00A22688"/>
    <w:rsid w:val="00A22C13"/>
    <w:rsid w:val="00A23217"/>
    <w:rsid w:val="00A23A3A"/>
    <w:rsid w:val="00A23BCB"/>
    <w:rsid w:val="00A23EE9"/>
    <w:rsid w:val="00A24385"/>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2F86"/>
    <w:rsid w:val="00A33A85"/>
    <w:rsid w:val="00A34260"/>
    <w:rsid w:val="00A346D4"/>
    <w:rsid w:val="00A34C36"/>
    <w:rsid w:val="00A355CE"/>
    <w:rsid w:val="00A36091"/>
    <w:rsid w:val="00A36293"/>
    <w:rsid w:val="00A36380"/>
    <w:rsid w:val="00A36749"/>
    <w:rsid w:val="00A36D50"/>
    <w:rsid w:val="00A36E1C"/>
    <w:rsid w:val="00A37503"/>
    <w:rsid w:val="00A37673"/>
    <w:rsid w:val="00A37AC7"/>
    <w:rsid w:val="00A400BF"/>
    <w:rsid w:val="00A40162"/>
    <w:rsid w:val="00A40ECF"/>
    <w:rsid w:val="00A41EAF"/>
    <w:rsid w:val="00A42375"/>
    <w:rsid w:val="00A425AA"/>
    <w:rsid w:val="00A42659"/>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002"/>
    <w:rsid w:val="00A51125"/>
    <w:rsid w:val="00A51166"/>
    <w:rsid w:val="00A52098"/>
    <w:rsid w:val="00A522CD"/>
    <w:rsid w:val="00A5277A"/>
    <w:rsid w:val="00A52F43"/>
    <w:rsid w:val="00A52FB6"/>
    <w:rsid w:val="00A532C4"/>
    <w:rsid w:val="00A53521"/>
    <w:rsid w:val="00A53713"/>
    <w:rsid w:val="00A5399E"/>
    <w:rsid w:val="00A54287"/>
    <w:rsid w:val="00A5436A"/>
    <w:rsid w:val="00A543E8"/>
    <w:rsid w:val="00A54CA6"/>
    <w:rsid w:val="00A54EE2"/>
    <w:rsid w:val="00A54F3B"/>
    <w:rsid w:val="00A551D5"/>
    <w:rsid w:val="00A554C0"/>
    <w:rsid w:val="00A55543"/>
    <w:rsid w:val="00A55B9A"/>
    <w:rsid w:val="00A56078"/>
    <w:rsid w:val="00A5647D"/>
    <w:rsid w:val="00A56784"/>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589"/>
    <w:rsid w:val="00A67719"/>
    <w:rsid w:val="00A67DC8"/>
    <w:rsid w:val="00A701E6"/>
    <w:rsid w:val="00A709FF"/>
    <w:rsid w:val="00A70AF5"/>
    <w:rsid w:val="00A70E9D"/>
    <w:rsid w:val="00A712A2"/>
    <w:rsid w:val="00A715A6"/>
    <w:rsid w:val="00A71F10"/>
    <w:rsid w:val="00A72021"/>
    <w:rsid w:val="00A72AE8"/>
    <w:rsid w:val="00A72D12"/>
    <w:rsid w:val="00A73696"/>
    <w:rsid w:val="00A73C93"/>
    <w:rsid w:val="00A742DB"/>
    <w:rsid w:val="00A74C80"/>
    <w:rsid w:val="00A754CC"/>
    <w:rsid w:val="00A756BE"/>
    <w:rsid w:val="00A75C7D"/>
    <w:rsid w:val="00A7610E"/>
    <w:rsid w:val="00A76603"/>
    <w:rsid w:val="00A767B3"/>
    <w:rsid w:val="00A77867"/>
    <w:rsid w:val="00A80373"/>
    <w:rsid w:val="00A814B6"/>
    <w:rsid w:val="00A81DA2"/>
    <w:rsid w:val="00A8230C"/>
    <w:rsid w:val="00A82563"/>
    <w:rsid w:val="00A828F3"/>
    <w:rsid w:val="00A82AC2"/>
    <w:rsid w:val="00A82CED"/>
    <w:rsid w:val="00A83093"/>
    <w:rsid w:val="00A837D2"/>
    <w:rsid w:val="00A83980"/>
    <w:rsid w:val="00A83DDA"/>
    <w:rsid w:val="00A84134"/>
    <w:rsid w:val="00A8420D"/>
    <w:rsid w:val="00A84450"/>
    <w:rsid w:val="00A84504"/>
    <w:rsid w:val="00A84551"/>
    <w:rsid w:val="00A84A97"/>
    <w:rsid w:val="00A84EFF"/>
    <w:rsid w:val="00A852A7"/>
    <w:rsid w:val="00A854C3"/>
    <w:rsid w:val="00A86081"/>
    <w:rsid w:val="00A8610E"/>
    <w:rsid w:val="00A86432"/>
    <w:rsid w:val="00A867FC"/>
    <w:rsid w:val="00A86991"/>
    <w:rsid w:val="00A86C38"/>
    <w:rsid w:val="00A86D05"/>
    <w:rsid w:val="00A87038"/>
    <w:rsid w:val="00A87680"/>
    <w:rsid w:val="00A8777A"/>
    <w:rsid w:val="00A8782E"/>
    <w:rsid w:val="00A91431"/>
    <w:rsid w:val="00A91570"/>
    <w:rsid w:val="00A917CF"/>
    <w:rsid w:val="00A93DEC"/>
    <w:rsid w:val="00A93F13"/>
    <w:rsid w:val="00A940FE"/>
    <w:rsid w:val="00A94A1B"/>
    <w:rsid w:val="00A94F80"/>
    <w:rsid w:val="00A957F1"/>
    <w:rsid w:val="00A958E6"/>
    <w:rsid w:val="00A96068"/>
    <w:rsid w:val="00A961C4"/>
    <w:rsid w:val="00A96E06"/>
    <w:rsid w:val="00A97A04"/>
    <w:rsid w:val="00A97AA8"/>
    <w:rsid w:val="00A97BDE"/>
    <w:rsid w:val="00A97C9D"/>
    <w:rsid w:val="00AA008F"/>
    <w:rsid w:val="00AA09FB"/>
    <w:rsid w:val="00AA0EBD"/>
    <w:rsid w:val="00AA0ED6"/>
    <w:rsid w:val="00AA1BBF"/>
    <w:rsid w:val="00AA22CE"/>
    <w:rsid w:val="00AA24FA"/>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ADD"/>
    <w:rsid w:val="00AB2EA2"/>
    <w:rsid w:val="00AB3322"/>
    <w:rsid w:val="00AB342F"/>
    <w:rsid w:val="00AB3A12"/>
    <w:rsid w:val="00AB3C23"/>
    <w:rsid w:val="00AB3E3B"/>
    <w:rsid w:val="00AB42B6"/>
    <w:rsid w:val="00AB4962"/>
    <w:rsid w:val="00AB496A"/>
    <w:rsid w:val="00AB55C5"/>
    <w:rsid w:val="00AB6904"/>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6BBC"/>
    <w:rsid w:val="00AD75FD"/>
    <w:rsid w:val="00AD77A4"/>
    <w:rsid w:val="00AD78D2"/>
    <w:rsid w:val="00AE0575"/>
    <w:rsid w:val="00AE0D42"/>
    <w:rsid w:val="00AE1B4C"/>
    <w:rsid w:val="00AE49A2"/>
    <w:rsid w:val="00AE4CC9"/>
    <w:rsid w:val="00AE500C"/>
    <w:rsid w:val="00AE5065"/>
    <w:rsid w:val="00AE5C93"/>
    <w:rsid w:val="00AE66B8"/>
    <w:rsid w:val="00AE705A"/>
    <w:rsid w:val="00AE72D0"/>
    <w:rsid w:val="00AE7483"/>
    <w:rsid w:val="00AE771C"/>
    <w:rsid w:val="00AE7910"/>
    <w:rsid w:val="00AE7B39"/>
    <w:rsid w:val="00AE7DA6"/>
    <w:rsid w:val="00AE7FA3"/>
    <w:rsid w:val="00AF06C0"/>
    <w:rsid w:val="00AF0952"/>
    <w:rsid w:val="00AF0FED"/>
    <w:rsid w:val="00AF1378"/>
    <w:rsid w:val="00AF1522"/>
    <w:rsid w:val="00AF1627"/>
    <w:rsid w:val="00AF1ABD"/>
    <w:rsid w:val="00AF2991"/>
    <w:rsid w:val="00AF370D"/>
    <w:rsid w:val="00AF39CA"/>
    <w:rsid w:val="00AF439F"/>
    <w:rsid w:val="00AF496C"/>
    <w:rsid w:val="00AF5689"/>
    <w:rsid w:val="00AF60F7"/>
    <w:rsid w:val="00AF6672"/>
    <w:rsid w:val="00AF763C"/>
    <w:rsid w:val="00AF794F"/>
    <w:rsid w:val="00AF7B3D"/>
    <w:rsid w:val="00AF7BB8"/>
    <w:rsid w:val="00B0055D"/>
    <w:rsid w:val="00B0070E"/>
    <w:rsid w:val="00B01539"/>
    <w:rsid w:val="00B01D10"/>
    <w:rsid w:val="00B01FD6"/>
    <w:rsid w:val="00B02603"/>
    <w:rsid w:val="00B032F6"/>
    <w:rsid w:val="00B03DFC"/>
    <w:rsid w:val="00B03FE5"/>
    <w:rsid w:val="00B042BC"/>
    <w:rsid w:val="00B04A0C"/>
    <w:rsid w:val="00B0574F"/>
    <w:rsid w:val="00B05A9E"/>
    <w:rsid w:val="00B05F99"/>
    <w:rsid w:val="00B063A2"/>
    <w:rsid w:val="00B0674D"/>
    <w:rsid w:val="00B06C72"/>
    <w:rsid w:val="00B06D95"/>
    <w:rsid w:val="00B07206"/>
    <w:rsid w:val="00B073AD"/>
    <w:rsid w:val="00B07637"/>
    <w:rsid w:val="00B10461"/>
    <w:rsid w:val="00B109B1"/>
    <w:rsid w:val="00B10C1D"/>
    <w:rsid w:val="00B11440"/>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46"/>
    <w:rsid w:val="00B20CDA"/>
    <w:rsid w:val="00B20D1E"/>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112"/>
    <w:rsid w:val="00B33A08"/>
    <w:rsid w:val="00B33BEB"/>
    <w:rsid w:val="00B34742"/>
    <w:rsid w:val="00B34814"/>
    <w:rsid w:val="00B35405"/>
    <w:rsid w:val="00B3553C"/>
    <w:rsid w:val="00B3568B"/>
    <w:rsid w:val="00B36828"/>
    <w:rsid w:val="00B36E30"/>
    <w:rsid w:val="00B4036D"/>
    <w:rsid w:val="00B407D1"/>
    <w:rsid w:val="00B40993"/>
    <w:rsid w:val="00B4128D"/>
    <w:rsid w:val="00B4135B"/>
    <w:rsid w:val="00B41BF8"/>
    <w:rsid w:val="00B41D31"/>
    <w:rsid w:val="00B41FBD"/>
    <w:rsid w:val="00B42587"/>
    <w:rsid w:val="00B42AEA"/>
    <w:rsid w:val="00B42B4E"/>
    <w:rsid w:val="00B4309A"/>
    <w:rsid w:val="00B4391B"/>
    <w:rsid w:val="00B43A47"/>
    <w:rsid w:val="00B43D4D"/>
    <w:rsid w:val="00B449DA"/>
    <w:rsid w:val="00B44AA5"/>
    <w:rsid w:val="00B44B8F"/>
    <w:rsid w:val="00B44EC8"/>
    <w:rsid w:val="00B45013"/>
    <w:rsid w:val="00B453AD"/>
    <w:rsid w:val="00B469C5"/>
    <w:rsid w:val="00B46D2D"/>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734"/>
    <w:rsid w:val="00B76DB9"/>
    <w:rsid w:val="00B77677"/>
    <w:rsid w:val="00B7774C"/>
    <w:rsid w:val="00B7786F"/>
    <w:rsid w:val="00B779C1"/>
    <w:rsid w:val="00B80321"/>
    <w:rsid w:val="00B80324"/>
    <w:rsid w:val="00B80918"/>
    <w:rsid w:val="00B80C05"/>
    <w:rsid w:val="00B812CC"/>
    <w:rsid w:val="00B8153D"/>
    <w:rsid w:val="00B8197F"/>
    <w:rsid w:val="00B821C6"/>
    <w:rsid w:val="00B82986"/>
    <w:rsid w:val="00B82AF7"/>
    <w:rsid w:val="00B8498C"/>
    <w:rsid w:val="00B850E5"/>
    <w:rsid w:val="00B85260"/>
    <w:rsid w:val="00B852B9"/>
    <w:rsid w:val="00B85C15"/>
    <w:rsid w:val="00B864C9"/>
    <w:rsid w:val="00B86AC3"/>
    <w:rsid w:val="00B876C4"/>
    <w:rsid w:val="00B877BB"/>
    <w:rsid w:val="00B87A6F"/>
    <w:rsid w:val="00B90383"/>
    <w:rsid w:val="00B91644"/>
    <w:rsid w:val="00B91727"/>
    <w:rsid w:val="00B918CD"/>
    <w:rsid w:val="00B91B04"/>
    <w:rsid w:val="00B92133"/>
    <w:rsid w:val="00B92891"/>
    <w:rsid w:val="00B92D40"/>
    <w:rsid w:val="00B92E33"/>
    <w:rsid w:val="00B9394D"/>
    <w:rsid w:val="00B93A95"/>
    <w:rsid w:val="00B93BA9"/>
    <w:rsid w:val="00B93DCE"/>
    <w:rsid w:val="00B9413C"/>
    <w:rsid w:val="00B94261"/>
    <w:rsid w:val="00B94611"/>
    <w:rsid w:val="00B9590E"/>
    <w:rsid w:val="00B95B7E"/>
    <w:rsid w:val="00B964A7"/>
    <w:rsid w:val="00B96A46"/>
    <w:rsid w:val="00B96BAE"/>
    <w:rsid w:val="00B96DDD"/>
    <w:rsid w:val="00B977A6"/>
    <w:rsid w:val="00B979D7"/>
    <w:rsid w:val="00B97C6C"/>
    <w:rsid w:val="00B97E08"/>
    <w:rsid w:val="00BA10C2"/>
    <w:rsid w:val="00BA1447"/>
    <w:rsid w:val="00BA1483"/>
    <w:rsid w:val="00BA14A2"/>
    <w:rsid w:val="00BA1F81"/>
    <w:rsid w:val="00BA2C5A"/>
    <w:rsid w:val="00BA3376"/>
    <w:rsid w:val="00BA375F"/>
    <w:rsid w:val="00BA3993"/>
    <w:rsid w:val="00BA39FC"/>
    <w:rsid w:val="00BA3B7E"/>
    <w:rsid w:val="00BA4208"/>
    <w:rsid w:val="00BA4854"/>
    <w:rsid w:val="00BA49FC"/>
    <w:rsid w:val="00BA4C56"/>
    <w:rsid w:val="00BA5C13"/>
    <w:rsid w:val="00BA617D"/>
    <w:rsid w:val="00BA66FE"/>
    <w:rsid w:val="00BA7980"/>
    <w:rsid w:val="00BB0075"/>
    <w:rsid w:val="00BB0DCC"/>
    <w:rsid w:val="00BB1743"/>
    <w:rsid w:val="00BB1746"/>
    <w:rsid w:val="00BB283F"/>
    <w:rsid w:val="00BB29E9"/>
    <w:rsid w:val="00BB2A91"/>
    <w:rsid w:val="00BB2C14"/>
    <w:rsid w:val="00BB36D3"/>
    <w:rsid w:val="00BB420A"/>
    <w:rsid w:val="00BB4265"/>
    <w:rsid w:val="00BB4CBA"/>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3F7C"/>
    <w:rsid w:val="00BC454B"/>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3AA6"/>
    <w:rsid w:val="00BD4670"/>
    <w:rsid w:val="00BD4C27"/>
    <w:rsid w:val="00BD4F54"/>
    <w:rsid w:val="00BD53E2"/>
    <w:rsid w:val="00BD599C"/>
    <w:rsid w:val="00BD64D3"/>
    <w:rsid w:val="00BD6972"/>
    <w:rsid w:val="00BD704E"/>
    <w:rsid w:val="00BD7210"/>
    <w:rsid w:val="00BE011B"/>
    <w:rsid w:val="00BE04DD"/>
    <w:rsid w:val="00BE1330"/>
    <w:rsid w:val="00BE1A19"/>
    <w:rsid w:val="00BE2C90"/>
    <w:rsid w:val="00BE2DAC"/>
    <w:rsid w:val="00BE3016"/>
    <w:rsid w:val="00BE30A3"/>
    <w:rsid w:val="00BE33FB"/>
    <w:rsid w:val="00BE357C"/>
    <w:rsid w:val="00BE390E"/>
    <w:rsid w:val="00BE3D63"/>
    <w:rsid w:val="00BE3E98"/>
    <w:rsid w:val="00BE472B"/>
    <w:rsid w:val="00BE5C28"/>
    <w:rsid w:val="00BE625B"/>
    <w:rsid w:val="00BE661F"/>
    <w:rsid w:val="00BE6630"/>
    <w:rsid w:val="00BE6A39"/>
    <w:rsid w:val="00BE6D27"/>
    <w:rsid w:val="00BE6DAD"/>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4793"/>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137"/>
    <w:rsid w:val="00C07621"/>
    <w:rsid w:val="00C0799A"/>
    <w:rsid w:val="00C10AE8"/>
    <w:rsid w:val="00C11AB2"/>
    <w:rsid w:val="00C11EF2"/>
    <w:rsid w:val="00C128F5"/>
    <w:rsid w:val="00C12ADC"/>
    <w:rsid w:val="00C12BC0"/>
    <w:rsid w:val="00C13145"/>
    <w:rsid w:val="00C134C8"/>
    <w:rsid w:val="00C1366C"/>
    <w:rsid w:val="00C13ABD"/>
    <w:rsid w:val="00C13B6E"/>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C06"/>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37"/>
    <w:rsid w:val="00C4277B"/>
    <w:rsid w:val="00C42D4F"/>
    <w:rsid w:val="00C438A2"/>
    <w:rsid w:val="00C438AB"/>
    <w:rsid w:val="00C4390B"/>
    <w:rsid w:val="00C43C46"/>
    <w:rsid w:val="00C44082"/>
    <w:rsid w:val="00C4504E"/>
    <w:rsid w:val="00C45396"/>
    <w:rsid w:val="00C45FC5"/>
    <w:rsid w:val="00C4703D"/>
    <w:rsid w:val="00C4753A"/>
    <w:rsid w:val="00C4772A"/>
    <w:rsid w:val="00C50E59"/>
    <w:rsid w:val="00C51461"/>
    <w:rsid w:val="00C52C93"/>
    <w:rsid w:val="00C5345A"/>
    <w:rsid w:val="00C53512"/>
    <w:rsid w:val="00C53A79"/>
    <w:rsid w:val="00C53B68"/>
    <w:rsid w:val="00C54573"/>
    <w:rsid w:val="00C54EA4"/>
    <w:rsid w:val="00C5621E"/>
    <w:rsid w:val="00C57346"/>
    <w:rsid w:val="00C5744E"/>
    <w:rsid w:val="00C578CF"/>
    <w:rsid w:val="00C57EE1"/>
    <w:rsid w:val="00C60EE3"/>
    <w:rsid w:val="00C61F26"/>
    <w:rsid w:val="00C62AB9"/>
    <w:rsid w:val="00C62D21"/>
    <w:rsid w:val="00C6330F"/>
    <w:rsid w:val="00C635CB"/>
    <w:rsid w:val="00C641C5"/>
    <w:rsid w:val="00C6476B"/>
    <w:rsid w:val="00C6479B"/>
    <w:rsid w:val="00C64845"/>
    <w:rsid w:val="00C64B73"/>
    <w:rsid w:val="00C64E56"/>
    <w:rsid w:val="00C65596"/>
    <w:rsid w:val="00C65946"/>
    <w:rsid w:val="00C6608E"/>
    <w:rsid w:val="00C6619E"/>
    <w:rsid w:val="00C66327"/>
    <w:rsid w:val="00C66DA2"/>
    <w:rsid w:val="00C66E59"/>
    <w:rsid w:val="00C66F4F"/>
    <w:rsid w:val="00C67523"/>
    <w:rsid w:val="00C67A4E"/>
    <w:rsid w:val="00C67C02"/>
    <w:rsid w:val="00C67D03"/>
    <w:rsid w:val="00C67EB5"/>
    <w:rsid w:val="00C67EFA"/>
    <w:rsid w:val="00C70A10"/>
    <w:rsid w:val="00C70C06"/>
    <w:rsid w:val="00C72503"/>
    <w:rsid w:val="00C72BBC"/>
    <w:rsid w:val="00C73147"/>
    <w:rsid w:val="00C7357D"/>
    <w:rsid w:val="00C73FF5"/>
    <w:rsid w:val="00C749B9"/>
    <w:rsid w:val="00C74C3E"/>
    <w:rsid w:val="00C758CD"/>
    <w:rsid w:val="00C75FB8"/>
    <w:rsid w:val="00C765E5"/>
    <w:rsid w:val="00C76D92"/>
    <w:rsid w:val="00C76FC1"/>
    <w:rsid w:val="00C772AA"/>
    <w:rsid w:val="00C77714"/>
    <w:rsid w:val="00C77E3C"/>
    <w:rsid w:val="00C77F1B"/>
    <w:rsid w:val="00C80672"/>
    <w:rsid w:val="00C80E5A"/>
    <w:rsid w:val="00C82B65"/>
    <w:rsid w:val="00C83302"/>
    <w:rsid w:val="00C83465"/>
    <w:rsid w:val="00C83C97"/>
    <w:rsid w:val="00C8460D"/>
    <w:rsid w:val="00C8489A"/>
    <w:rsid w:val="00C850C4"/>
    <w:rsid w:val="00C862AA"/>
    <w:rsid w:val="00C86C76"/>
    <w:rsid w:val="00C870F6"/>
    <w:rsid w:val="00C87F97"/>
    <w:rsid w:val="00C900ED"/>
    <w:rsid w:val="00C90CF9"/>
    <w:rsid w:val="00C90D35"/>
    <w:rsid w:val="00C90D9F"/>
    <w:rsid w:val="00C91B23"/>
    <w:rsid w:val="00C91FAE"/>
    <w:rsid w:val="00C924BB"/>
    <w:rsid w:val="00C93140"/>
    <w:rsid w:val="00C93148"/>
    <w:rsid w:val="00C932F6"/>
    <w:rsid w:val="00C935A8"/>
    <w:rsid w:val="00C93B8E"/>
    <w:rsid w:val="00C93E46"/>
    <w:rsid w:val="00C95712"/>
    <w:rsid w:val="00C95A53"/>
    <w:rsid w:val="00C95BFC"/>
    <w:rsid w:val="00C96123"/>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94"/>
    <w:rsid w:val="00CA78C1"/>
    <w:rsid w:val="00CB0241"/>
    <w:rsid w:val="00CB03A9"/>
    <w:rsid w:val="00CB048B"/>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9E0"/>
    <w:rsid w:val="00CC0A92"/>
    <w:rsid w:val="00CC0ABF"/>
    <w:rsid w:val="00CC0C23"/>
    <w:rsid w:val="00CC0C83"/>
    <w:rsid w:val="00CC1B46"/>
    <w:rsid w:val="00CC2927"/>
    <w:rsid w:val="00CC2EDA"/>
    <w:rsid w:val="00CC301C"/>
    <w:rsid w:val="00CC3478"/>
    <w:rsid w:val="00CC37C1"/>
    <w:rsid w:val="00CC3F70"/>
    <w:rsid w:val="00CC405B"/>
    <w:rsid w:val="00CC41C1"/>
    <w:rsid w:val="00CC4223"/>
    <w:rsid w:val="00CC4693"/>
    <w:rsid w:val="00CC4B1B"/>
    <w:rsid w:val="00CC5103"/>
    <w:rsid w:val="00CC56D4"/>
    <w:rsid w:val="00CC617A"/>
    <w:rsid w:val="00CC61C1"/>
    <w:rsid w:val="00CC621A"/>
    <w:rsid w:val="00CC63F3"/>
    <w:rsid w:val="00CC652F"/>
    <w:rsid w:val="00CC6AF2"/>
    <w:rsid w:val="00CC7800"/>
    <w:rsid w:val="00CD087F"/>
    <w:rsid w:val="00CD23D3"/>
    <w:rsid w:val="00CD3078"/>
    <w:rsid w:val="00CD315A"/>
    <w:rsid w:val="00CD34B0"/>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528"/>
    <w:rsid w:val="00CD78AA"/>
    <w:rsid w:val="00CD7E3B"/>
    <w:rsid w:val="00CE02F3"/>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0D8D"/>
    <w:rsid w:val="00CF1F5E"/>
    <w:rsid w:val="00CF2844"/>
    <w:rsid w:val="00CF2AED"/>
    <w:rsid w:val="00CF2B27"/>
    <w:rsid w:val="00CF2CB3"/>
    <w:rsid w:val="00CF38B9"/>
    <w:rsid w:val="00CF46A0"/>
    <w:rsid w:val="00CF487A"/>
    <w:rsid w:val="00CF4C9D"/>
    <w:rsid w:val="00CF52CD"/>
    <w:rsid w:val="00CF55CC"/>
    <w:rsid w:val="00CF5688"/>
    <w:rsid w:val="00CF5BAA"/>
    <w:rsid w:val="00CF5F69"/>
    <w:rsid w:val="00CF6221"/>
    <w:rsid w:val="00CF732C"/>
    <w:rsid w:val="00CF783E"/>
    <w:rsid w:val="00CF7FFC"/>
    <w:rsid w:val="00D00683"/>
    <w:rsid w:val="00D00944"/>
    <w:rsid w:val="00D00EAF"/>
    <w:rsid w:val="00D00EB5"/>
    <w:rsid w:val="00D00F00"/>
    <w:rsid w:val="00D01306"/>
    <w:rsid w:val="00D01851"/>
    <w:rsid w:val="00D02107"/>
    <w:rsid w:val="00D0264B"/>
    <w:rsid w:val="00D030AC"/>
    <w:rsid w:val="00D0396C"/>
    <w:rsid w:val="00D039B4"/>
    <w:rsid w:val="00D03C69"/>
    <w:rsid w:val="00D041C2"/>
    <w:rsid w:val="00D04947"/>
    <w:rsid w:val="00D04C15"/>
    <w:rsid w:val="00D05046"/>
    <w:rsid w:val="00D051C6"/>
    <w:rsid w:val="00D054FE"/>
    <w:rsid w:val="00D055A1"/>
    <w:rsid w:val="00D05687"/>
    <w:rsid w:val="00D05BD4"/>
    <w:rsid w:val="00D06863"/>
    <w:rsid w:val="00D06966"/>
    <w:rsid w:val="00D06D63"/>
    <w:rsid w:val="00D070C3"/>
    <w:rsid w:val="00D07609"/>
    <w:rsid w:val="00D07718"/>
    <w:rsid w:val="00D078A7"/>
    <w:rsid w:val="00D07D15"/>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4F22"/>
    <w:rsid w:val="00D167DD"/>
    <w:rsid w:val="00D1682E"/>
    <w:rsid w:val="00D170BF"/>
    <w:rsid w:val="00D17704"/>
    <w:rsid w:val="00D209E9"/>
    <w:rsid w:val="00D20EF5"/>
    <w:rsid w:val="00D21DCF"/>
    <w:rsid w:val="00D21DDD"/>
    <w:rsid w:val="00D2210F"/>
    <w:rsid w:val="00D228D4"/>
    <w:rsid w:val="00D2314C"/>
    <w:rsid w:val="00D246F5"/>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10"/>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4AE"/>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4F4D"/>
    <w:rsid w:val="00D55149"/>
    <w:rsid w:val="00D556CD"/>
    <w:rsid w:val="00D55B93"/>
    <w:rsid w:val="00D55FF0"/>
    <w:rsid w:val="00D5635C"/>
    <w:rsid w:val="00D56FCE"/>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5BAD"/>
    <w:rsid w:val="00D7648B"/>
    <w:rsid w:val="00D769A0"/>
    <w:rsid w:val="00D770BC"/>
    <w:rsid w:val="00D77720"/>
    <w:rsid w:val="00D7791B"/>
    <w:rsid w:val="00D779D2"/>
    <w:rsid w:val="00D80B44"/>
    <w:rsid w:val="00D80C88"/>
    <w:rsid w:val="00D81048"/>
    <w:rsid w:val="00D816E3"/>
    <w:rsid w:val="00D817EE"/>
    <w:rsid w:val="00D81973"/>
    <w:rsid w:val="00D82486"/>
    <w:rsid w:val="00D82DA9"/>
    <w:rsid w:val="00D82FC3"/>
    <w:rsid w:val="00D83A6C"/>
    <w:rsid w:val="00D84343"/>
    <w:rsid w:val="00D846BF"/>
    <w:rsid w:val="00D84869"/>
    <w:rsid w:val="00D84983"/>
    <w:rsid w:val="00D84E7F"/>
    <w:rsid w:val="00D85124"/>
    <w:rsid w:val="00D85E2D"/>
    <w:rsid w:val="00D86B38"/>
    <w:rsid w:val="00D86C7E"/>
    <w:rsid w:val="00D87540"/>
    <w:rsid w:val="00D87907"/>
    <w:rsid w:val="00D87C37"/>
    <w:rsid w:val="00D87E00"/>
    <w:rsid w:val="00D90532"/>
    <w:rsid w:val="00D90E92"/>
    <w:rsid w:val="00D91374"/>
    <w:rsid w:val="00D91AF5"/>
    <w:rsid w:val="00D91BF7"/>
    <w:rsid w:val="00D91F03"/>
    <w:rsid w:val="00D91F54"/>
    <w:rsid w:val="00D92140"/>
    <w:rsid w:val="00D92788"/>
    <w:rsid w:val="00D93CF3"/>
    <w:rsid w:val="00D947B5"/>
    <w:rsid w:val="00D94D42"/>
    <w:rsid w:val="00D94E6E"/>
    <w:rsid w:val="00D95985"/>
    <w:rsid w:val="00D96E50"/>
    <w:rsid w:val="00D97527"/>
    <w:rsid w:val="00D97B35"/>
    <w:rsid w:val="00D97F64"/>
    <w:rsid w:val="00DA00CB"/>
    <w:rsid w:val="00DA0496"/>
    <w:rsid w:val="00DA05C8"/>
    <w:rsid w:val="00DA06AB"/>
    <w:rsid w:val="00DA0945"/>
    <w:rsid w:val="00DA0FBE"/>
    <w:rsid w:val="00DA1605"/>
    <w:rsid w:val="00DA1DBA"/>
    <w:rsid w:val="00DA2967"/>
    <w:rsid w:val="00DA2B34"/>
    <w:rsid w:val="00DA3F43"/>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6A6"/>
    <w:rsid w:val="00DB675A"/>
    <w:rsid w:val="00DB7442"/>
    <w:rsid w:val="00DB798E"/>
    <w:rsid w:val="00DB7D3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C79"/>
    <w:rsid w:val="00DC67D7"/>
    <w:rsid w:val="00DD01D7"/>
    <w:rsid w:val="00DD0518"/>
    <w:rsid w:val="00DD0932"/>
    <w:rsid w:val="00DD0CFB"/>
    <w:rsid w:val="00DD1EA4"/>
    <w:rsid w:val="00DD26A4"/>
    <w:rsid w:val="00DD2865"/>
    <w:rsid w:val="00DD2879"/>
    <w:rsid w:val="00DD2E64"/>
    <w:rsid w:val="00DD3482"/>
    <w:rsid w:val="00DD38A8"/>
    <w:rsid w:val="00DD3BB8"/>
    <w:rsid w:val="00DD4A6A"/>
    <w:rsid w:val="00DD6F40"/>
    <w:rsid w:val="00DD7009"/>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A20"/>
    <w:rsid w:val="00DF0FC8"/>
    <w:rsid w:val="00DF1236"/>
    <w:rsid w:val="00DF1675"/>
    <w:rsid w:val="00DF1E3E"/>
    <w:rsid w:val="00DF29C8"/>
    <w:rsid w:val="00DF32F3"/>
    <w:rsid w:val="00DF3A50"/>
    <w:rsid w:val="00DF3E46"/>
    <w:rsid w:val="00DF3E6D"/>
    <w:rsid w:val="00DF3F83"/>
    <w:rsid w:val="00DF3F8A"/>
    <w:rsid w:val="00DF3FD1"/>
    <w:rsid w:val="00DF4AB3"/>
    <w:rsid w:val="00DF4AE0"/>
    <w:rsid w:val="00DF54B2"/>
    <w:rsid w:val="00DF55AF"/>
    <w:rsid w:val="00DF5CAE"/>
    <w:rsid w:val="00DF5CC9"/>
    <w:rsid w:val="00DF61BB"/>
    <w:rsid w:val="00DF6D9B"/>
    <w:rsid w:val="00DF7C00"/>
    <w:rsid w:val="00E00A18"/>
    <w:rsid w:val="00E012FD"/>
    <w:rsid w:val="00E017B0"/>
    <w:rsid w:val="00E01A63"/>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48B"/>
    <w:rsid w:val="00E238DB"/>
    <w:rsid w:val="00E2439D"/>
    <w:rsid w:val="00E244A0"/>
    <w:rsid w:val="00E24793"/>
    <w:rsid w:val="00E24C61"/>
    <w:rsid w:val="00E25354"/>
    <w:rsid w:val="00E259D3"/>
    <w:rsid w:val="00E2615E"/>
    <w:rsid w:val="00E261A1"/>
    <w:rsid w:val="00E268E9"/>
    <w:rsid w:val="00E27721"/>
    <w:rsid w:val="00E27F05"/>
    <w:rsid w:val="00E3066C"/>
    <w:rsid w:val="00E30CFB"/>
    <w:rsid w:val="00E31C29"/>
    <w:rsid w:val="00E321B1"/>
    <w:rsid w:val="00E32DD8"/>
    <w:rsid w:val="00E32E57"/>
    <w:rsid w:val="00E334D7"/>
    <w:rsid w:val="00E33D2F"/>
    <w:rsid w:val="00E34C6C"/>
    <w:rsid w:val="00E34CD2"/>
    <w:rsid w:val="00E34F5B"/>
    <w:rsid w:val="00E34FEE"/>
    <w:rsid w:val="00E35534"/>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F76"/>
    <w:rsid w:val="00E4359B"/>
    <w:rsid w:val="00E43621"/>
    <w:rsid w:val="00E444A8"/>
    <w:rsid w:val="00E45452"/>
    <w:rsid w:val="00E45615"/>
    <w:rsid w:val="00E456F1"/>
    <w:rsid w:val="00E45D5B"/>
    <w:rsid w:val="00E465F1"/>
    <w:rsid w:val="00E469A2"/>
    <w:rsid w:val="00E46DEC"/>
    <w:rsid w:val="00E471DC"/>
    <w:rsid w:val="00E47431"/>
    <w:rsid w:val="00E47719"/>
    <w:rsid w:val="00E47BF2"/>
    <w:rsid w:val="00E50B56"/>
    <w:rsid w:val="00E51112"/>
    <w:rsid w:val="00E51451"/>
    <w:rsid w:val="00E514D5"/>
    <w:rsid w:val="00E51BD4"/>
    <w:rsid w:val="00E51EFC"/>
    <w:rsid w:val="00E52378"/>
    <w:rsid w:val="00E528C4"/>
    <w:rsid w:val="00E5297A"/>
    <w:rsid w:val="00E52B0D"/>
    <w:rsid w:val="00E53103"/>
    <w:rsid w:val="00E53624"/>
    <w:rsid w:val="00E53A3B"/>
    <w:rsid w:val="00E53A40"/>
    <w:rsid w:val="00E53FD6"/>
    <w:rsid w:val="00E545DA"/>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3720"/>
    <w:rsid w:val="00E6372A"/>
    <w:rsid w:val="00E63F3A"/>
    <w:rsid w:val="00E64273"/>
    <w:rsid w:val="00E64D38"/>
    <w:rsid w:val="00E65225"/>
    <w:rsid w:val="00E658E2"/>
    <w:rsid w:val="00E66692"/>
    <w:rsid w:val="00E666B4"/>
    <w:rsid w:val="00E667DE"/>
    <w:rsid w:val="00E66A23"/>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36"/>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2DB0"/>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3F3"/>
    <w:rsid w:val="00EC0425"/>
    <w:rsid w:val="00EC0486"/>
    <w:rsid w:val="00EC0AA0"/>
    <w:rsid w:val="00EC0D7F"/>
    <w:rsid w:val="00EC14F9"/>
    <w:rsid w:val="00EC14FC"/>
    <w:rsid w:val="00EC1F4D"/>
    <w:rsid w:val="00EC1F86"/>
    <w:rsid w:val="00EC2445"/>
    <w:rsid w:val="00EC244D"/>
    <w:rsid w:val="00EC2EF2"/>
    <w:rsid w:val="00EC33C0"/>
    <w:rsid w:val="00EC39D7"/>
    <w:rsid w:val="00EC51D3"/>
    <w:rsid w:val="00EC5C94"/>
    <w:rsid w:val="00EC5E9C"/>
    <w:rsid w:val="00EC6782"/>
    <w:rsid w:val="00EC6847"/>
    <w:rsid w:val="00EC6E3C"/>
    <w:rsid w:val="00EC6F36"/>
    <w:rsid w:val="00ED0333"/>
    <w:rsid w:val="00ED0550"/>
    <w:rsid w:val="00ED0D19"/>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A19"/>
    <w:rsid w:val="00ED4CD0"/>
    <w:rsid w:val="00ED5287"/>
    <w:rsid w:val="00ED5B17"/>
    <w:rsid w:val="00ED686F"/>
    <w:rsid w:val="00ED68B5"/>
    <w:rsid w:val="00ED6A29"/>
    <w:rsid w:val="00ED6FF9"/>
    <w:rsid w:val="00ED72A7"/>
    <w:rsid w:val="00ED7874"/>
    <w:rsid w:val="00ED7AAA"/>
    <w:rsid w:val="00EE078C"/>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7D9"/>
    <w:rsid w:val="00EF39F6"/>
    <w:rsid w:val="00EF3D40"/>
    <w:rsid w:val="00EF4826"/>
    <w:rsid w:val="00EF4A78"/>
    <w:rsid w:val="00EF517B"/>
    <w:rsid w:val="00EF51BF"/>
    <w:rsid w:val="00EF5711"/>
    <w:rsid w:val="00EF633A"/>
    <w:rsid w:val="00EF6BF0"/>
    <w:rsid w:val="00EF6D46"/>
    <w:rsid w:val="00EF6E53"/>
    <w:rsid w:val="00EF70BB"/>
    <w:rsid w:val="00EF7131"/>
    <w:rsid w:val="00EF72C9"/>
    <w:rsid w:val="00EF7F43"/>
    <w:rsid w:val="00F00346"/>
    <w:rsid w:val="00F00B24"/>
    <w:rsid w:val="00F0285C"/>
    <w:rsid w:val="00F028D1"/>
    <w:rsid w:val="00F02A16"/>
    <w:rsid w:val="00F030A2"/>
    <w:rsid w:val="00F044B4"/>
    <w:rsid w:val="00F047E3"/>
    <w:rsid w:val="00F04879"/>
    <w:rsid w:val="00F04A73"/>
    <w:rsid w:val="00F04AC4"/>
    <w:rsid w:val="00F04E92"/>
    <w:rsid w:val="00F05903"/>
    <w:rsid w:val="00F05EB5"/>
    <w:rsid w:val="00F0636C"/>
    <w:rsid w:val="00F075A3"/>
    <w:rsid w:val="00F07693"/>
    <w:rsid w:val="00F07F0D"/>
    <w:rsid w:val="00F1032A"/>
    <w:rsid w:val="00F104E7"/>
    <w:rsid w:val="00F1053E"/>
    <w:rsid w:val="00F105EA"/>
    <w:rsid w:val="00F109EB"/>
    <w:rsid w:val="00F1112F"/>
    <w:rsid w:val="00F11320"/>
    <w:rsid w:val="00F113DC"/>
    <w:rsid w:val="00F11576"/>
    <w:rsid w:val="00F11803"/>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A1B"/>
    <w:rsid w:val="00F21156"/>
    <w:rsid w:val="00F211B5"/>
    <w:rsid w:val="00F218ED"/>
    <w:rsid w:val="00F222B0"/>
    <w:rsid w:val="00F229C0"/>
    <w:rsid w:val="00F22CC9"/>
    <w:rsid w:val="00F238EC"/>
    <w:rsid w:val="00F239F6"/>
    <w:rsid w:val="00F23C84"/>
    <w:rsid w:val="00F24392"/>
    <w:rsid w:val="00F24BA8"/>
    <w:rsid w:val="00F2561D"/>
    <w:rsid w:val="00F256F3"/>
    <w:rsid w:val="00F2584C"/>
    <w:rsid w:val="00F260F2"/>
    <w:rsid w:val="00F263ED"/>
    <w:rsid w:val="00F267A7"/>
    <w:rsid w:val="00F26830"/>
    <w:rsid w:val="00F26A54"/>
    <w:rsid w:val="00F26BBB"/>
    <w:rsid w:val="00F26BC3"/>
    <w:rsid w:val="00F2748B"/>
    <w:rsid w:val="00F276B2"/>
    <w:rsid w:val="00F277B1"/>
    <w:rsid w:val="00F27A83"/>
    <w:rsid w:val="00F3002B"/>
    <w:rsid w:val="00F305FC"/>
    <w:rsid w:val="00F30728"/>
    <w:rsid w:val="00F31300"/>
    <w:rsid w:val="00F318BE"/>
    <w:rsid w:val="00F31E59"/>
    <w:rsid w:val="00F322A1"/>
    <w:rsid w:val="00F32E4E"/>
    <w:rsid w:val="00F333D7"/>
    <w:rsid w:val="00F3361E"/>
    <w:rsid w:val="00F33964"/>
    <w:rsid w:val="00F33BF4"/>
    <w:rsid w:val="00F34187"/>
    <w:rsid w:val="00F34285"/>
    <w:rsid w:val="00F344E2"/>
    <w:rsid w:val="00F3493C"/>
    <w:rsid w:val="00F34A3F"/>
    <w:rsid w:val="00F34B03"/>
    <w:rsid w:val="00F34F09"/>
    <w:rsid w:val="00F3557A"/>
    <w:rsid w:val="00F3571B"/>
    <w:rsid w:val="00F36984"/>
    <w:rsid w:val="00F36F47"/>
    <w:rsid w:val="00F3799D"/>
    <w:rsid w:val="00F37CD2"/>
    <w:rsid w:val="00F401E0"/>
    <w:rsid w:val="00F40933"/>
    <w:rsid w:val="00F40E5C"/>
    <w:rsid w:val="00F415BF"/>
    <w:rsid w:val="00F417EE"/>
    <w:rsid w:val="00F426D0"/>
    <w:rsid w:val="00F427FF"/>
    <w:rsid w:val="00F42988"/>
    <w:rsid w:val="00F42A6A"/>
    <w:rsid w:val="00F43AC8"/>
    <w:rsid w:val="00F43BF9"/>
    <w:rsid w:val="00F43C1D"/>
    <w:rsid w:val="00F44573"/>
    <w:rsid w:val="00F4458E"/>
    <w:rsid w:val="00F45087"/>
    <w:rsid w:val="00F461C6"/>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07"/>
    <w:rsid w:val="00F6469A"/>
    <w:rsid w:val="00F64E5F"/>
    <w:rsid w:val="00F650FE"/>
    <w:rsid w:val="00F6564E"/>
    <w:rsid w:val="00F65738"/>
    <w:rsid w:val="00F6582A"/>
    <w:rsid w:val="00F65907"/>
    <w:rsid w:val="00F66DC5"/>
    <w:rsid w:val="00F67EA4"/>
    <w:rsid w:val="00F70213"/>
    <w:rsid w:val="00F706F6"/>
    <w:rsid w:val="00F71108"/>
    <w:rsid w:val="00F712FA"/>
    <w:rsid w:val="00F72470"/>
    <w:rsid w:val="00F729C0"/>
    <w:rsid w:val="00F72A4C"/>
    <w:rsid w:val="00F72F5C"/>
    <w:rsid w:val="00F73991"/>
    <w:rsid w:val="00F73CB9"/>
    <w:rsid w:val="00F74335"/>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2E11"/>
    <w:rsid w:val="00F83113"/>
    <w:rsid w:val="00F835D8"/>
    <w:rsid w:val="00F83BD4"/>
    <w:rsid w:val="00F84043"/>
    <w:rsid w:val="00F84F66"/>
    <w:rsid w:val="00F854CB"/>
    <w:rsid w:val="00F85D91"/>
    <w:rsid w:val="00F86231"/>
    <w:rsid w:val="00F8681F"/>
    <w:rsid w:val="00F86AB5"/>
    <w:rsid w:val="00F86CBF"/>
    <w:rsid w:val="00F86FB5"/>
    <w:rsid w:val="00F87425"/>
    <w:rsid w:val="00F87E22"/>
    <w:rsid w:val="00F87EAA"/>
    <w:rsid w:val="00F87EC1"/>
    <w:rsid w:val="00F900BD"/>
    <w:rsid w:val="00F9051B"/>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5C"/>
    <w:rsid w:val="00FB7959"/>
    <w:rsid w:val="00FC0B2E"/>
    <w:rsid w:val="00FC1C77"/>
    <w:rsid w:val="00FC25AB"/>
    <w:rsid w:val="00FC2B58"/>
    <w:rsid w:val="00FC3979"/>
    <w:rsid w:val="00FC41D5"/>
    <w:rsid w:val="00FC45EA"/>
    <w:rsid w:val="00FC481B"/>
    <w:rsid w:val="00FC55F6"/>
    <w:rsid w:val="00FC5823"/>
    <w:rsid w:val="00FC5B90"/>
    <w:rsid w:val="00FC64BE"/>
    <w:rsid w:val="00FC7F7B"/>
    <w:rsid w:val="00FC7FB4"/>
    <w:rsid w:val="00FD002F"/>
    <w:rsid w:val="00FD008C"/>
    <w:rsid w:val="00FD0DCA"/>
    <w:rsid w:val="00FD0F6E"/>
    <w:rsid w:val="00FD102F"/>
    <w:rsid w:val="00FD11DD"/>
    <w:rsid w:val="00FD32BF"/>
    <w:rsid w:val="00FD3578"/>
    <w:rsid w:val="00FD3EA5"/>
    <w:rsid w:val="00FD4189"/>
    <w:rsid w:val="00FD421F"/>
    <w:rsid w:val="00FD61E3"/>
    <w:rsid w:val="00FD64B1"/>
    <w:rsid w:val="00FD6AD8"/>
    <w:rsid w:val="00FD6B7B"/>
    <w:rsid w:val="00FD7088"/>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5A"/>
    <w:rsid w:val="00FF49D7"/>
    <w:rsid w:val="00FF4AC6"/>
    <w:rsid w:val="00FF5848"/>
    <w:rsid w:val="00FF5AD4"/>
    <w:rsid w:val="00FF5E67"/>
    <w:rsid w:val="00FF6078"/>
    <w:rsid w:val="00FF619C"/>
    <w:rsid w:val="00FF62BD"/>
    <w:rsid w:val="00FF66A0"/>
    <w:rsid w:val="00FF6AF4"/>
    <w:rsid w:val="00FF73E8"/>
    <w:rsid w:val="00FF7D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3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0DB"/>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link w:val="5Char"/>
    <w:qFormat/>
    <w:rsid w:val="00F85D91"/>
    <w:pPr>
      <w:spacing w:before="240" w:after="60"/>
      <w:outlineLvl w:val="4"/>
    </w:pPr>
    <w:rPr>
      <w:b/>
      <w:bCs/>
      <w:i/>
      <w:iCs/>
      <w:sz w:val="26"/>
      <w:szCs w:val="26"/>
    </w:rPr>
  </w:style>
  <w:style w:type="paragraph" w:styleId="6">
    <w:name w:val="heading 6"/>
    <w:basedOn w:val="a"/>
    <w:next w:val="a"/>
    <w:link w:val="6Char"/>
    <w:qFormat/>
    <w:rsid w:val="00F85D91"/>
    <w:pPr>
      <w:spacing w:before="240" w:after="60"/>
      <w:outlineLvl w:val="5"/>
    </w:pPr>
    <w:rPr>
      <w:b/>
      <w:bCs/>
      <w:sz w:val="22"/>
      <w:szCs w:val="22"/>
    </w:rPr>
  </w:style>
  <w:style w:type="paragraph" w:styleId="7">
    <w:name w:val="heading 7"/>
    <w:basedOn w:val="a"/>
    <w:next w:val="a"/>
    <w:link w:val="7Char"/>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link w:val="9Char"/>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link w:val="Char0"/>
    <w:semiHidden/>
    <w:rsid w:val="00332711"/>
    <w:rPr>
      <w:rFonts w:ascii="Tahoma" w:hAnsi="Tahoma" w:cs="Tahoma"/>
      <w:sz w:val="16"/>
      <w:szCs w:val="16"/>
    </w:rPr>
  </w:style>
  <w:style w:type="paragraph" w:styleId="a5">
    <w:name w:val="footer"/>
    <w:aliases w:val="ft"/>
    <w:basedOn w:val="a"/>
    <w:link w:val="Char1"/>
    <w:rsid w:val="00885331"/>
    <w:pPr>
      <w:tabs>
        <w:tab w:val="center" w:pos="4153"/>
        <w:tab w:val="right" w:pos="8306"/>
      </w:tabs>
    </w:pPr>
  </w:style>
  <w:style w:type="character" w:customStyle="1" w:styleId="Char1">
    <w:name w:val="Υποσέλιδο Char"/>
    <w:aliases w:val="ft Char"/>
    <w:link w:val="a5"/>
    <w:rsid w:val="00F85D91"/>
    <w:rPr>
      <w:lang w:val="el-GR" w:eastAsia="el-GR" w:bidi="ar-SA"/>
    </w:rPr>
  </w:style>
  <w:style w:type="paragraph" w:styleId="20">
    <w:name w:val="Body Text Indent 2"/>
    <w:basedOn w:val="a"/>
    <w:link w:val="2Char0"/>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2"/>
    <w:rsid w:val="00D55149"/>
    <w:pPr>
      <w:spacing w:after="120"/>
    </w:pPr>
  </w:style>
  <w:style w:type="character" w:customStyle="1" w:styleId="Char2">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1"/>
    <w:rsid w:val="00D57FAC"/>
    <w:pPr>
      <w:spacing w:after="120" w:line="480" w:lineRule="auto"/>
    </w:pPr>
  </w:style>
  <w:style w:type="character" w:customStyle="1" w:styleId="2Char1">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link w:val="Char4"/>
    <w:semiHidden/>
    <w:rsid w:val="0060332E"/>
  </w:style>
  <w:style w:type="paragraph" w:styleId="ac">
    <w:name w:val="annotation subject"/>
    <w:basedOn w:val="ab"/>
    <w:next w:val="ab"/>
    <w:link w:val="Char5"/>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6">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link w:val="Char7"/>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8"/>
    <w:rsid w:val="00F85D91"/>
    <w:pPr>
      <w:spacing w:after="120"/>
      <w:ind w:left="283"/>
    </w:pPr>
  </w:style>
  <w:style w:type="character" w:customStyle="1" w:styleId="Char8">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9"/>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rsid w:val="00920163"/>
  </w:style>
  <w:style w:type="character" w:customStyle="1" w:styleId="Chara">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9">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 w:type="character" w:customStyle="1" w:styleId="5Char">
    <w:name w:val="Επικεφαλίδα 5 Char"/>
    <w:basedOn w:val="a0"/>
    <w:link w:val="5"/>
    <w:rsid w:val="002E52D8"/>
    <w:rPr>
      <w:b/>
      <w:bCs/>
      <w:i/>
      <w:iCs/>
      <w:sz w:val="26"/>
      <w:szCs w:val="26"/>
    </w:rPr>
  </w:style>
  <w:style w:type="character" w:customStyle="1" w:styleId="6Char">
    <w:name w:val="Επικεφαλίδα 6 Char"/>
    <w:basedOn w:val="a0"/>
    <w:link w:val="6"/>
    <w:rsid w:val="002E52D8"/>
    <w:rPr>
      <w:b/>
      <w:bCs/>
      <w:sz w:val="22"/>
      <w:szCs w:val="22"/>
    </w:rPr>
  </w:style>
  <w:style w:type="character" w:customStyle="1" w:styleId="7Char">
    <w:name w:val="Επικεφαλίδα 7 Char"/>
    <w:basedOn w:val="a0"/>
    <w:link w:val="7"/>
    <w:rsid w:val="002E52D8"/>
    <w:rPr>
      <w:sz w:val="24"/>
      <w:szCs w:val="24"/>
    </w:rPr>
  </w:style>
  <w:style w:type="character" w:customStyle="1" w:styleId="9Char">
    <w:name w:val="Επικεφαλίδα 9 Char"/>
    <w:basedOn w:val="a0"/>
    <w:link w:val="9"/>
    <w:rsid w:val="002E52D8"/>
    <w:rPr>
      <w:rFonts w:ascii="Arial" w:hAnsi="Arial" w:cs="Arial"/>
      <w:sz w:val="22"/>
      <w:szCs w:val="22"/>
    </w:rPr>
  </w:style>
  <w:style w:type="character" w:customStyle="1" w:styleId="Char0">
    <w:name w:val="Κείμενο πλαισίου Char"/>
    <w:basedOn w:val="a0"/>
    <w:link w:val="a4"/>
    <w:semiHidden/>
    <w:rsid w:val="002E52D8"/>
    <w:rPr>
      <w:rFonts w:ascii="Tahoma" w:hAnsi="Tahoma" w:cs="Tahoma"/>
      <w:sz w:val="16"/>
      <w:szCs w:val="16"/>
    </w:rPr>
  </w:style>
  <w:style w:type="character" w:customStyle="1" w:styleId="2Char0">
    <w:name w:val="Σώμα κείμενου με εσοχή 2 Char"/>
    <w:basedOn w:val="a0"/>
    <w:link w:val="20"/>
    <w:rsid w:val="002E52D8"/>
    <w:rPr>
      <w:sz w:val="24"/>
    </w:rPr>
  </w:style>
  <w:style w:type="character" w:customStyle="1" w:styleId="Char4">
    <w:name w:val="Κείμενο σχολίου Char"/>
    <w:basedOn w:val="a0"/>
    <w:link w:val="ab"/>
    <w:semiHidden/>
    <w:rsid w:val="002E52D8"/>
  </w:style>
  <w:style w:type="character" w:customStyle="1" w:styleId="Char5">
    <w:name w:val="Θέμα σχολίου Char"/>
    <w:basedOn w:val="Char4"/>
    <w:link w:val="ac"/>
    <w:semiHidden/>
    <w:rsid w:val="002E52D8"/>
    <w:rPr>
      <w:b/>
      <w:bCs/>
    </w:rPr>
  </w:style>
  <w:style w:type="character" w:customStyle="1" w:styleId="Char7">
    <w:name w:val="Απλό κείμενο Char"/>
    <w:basedOn w:val="a0"/>
    <w:link w:val="af"/>
    <w:rsid w:val="002E52D8"/>
    <w:rPr>
      <w:rFonts w:ascii="Courier New" w:hAnsi="Courier New" w:cs="Courier New"/>
    </w:rPr>
  </w:style>
  <w:style w:type="character" w:customStyle="1" w:styleId="fontstyle01">
    <w:name w:val="fontstyle01"/>
    <w:basedOn w:val="a0"/>
    <w:rsid w:val="002E52D8"/>
    <w:rPr>
      <w:rFonts w:ascii="Calibri" w:hAnsi="Calibri"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0012062">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0022935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66452011">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0671305">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26277130">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03511CD-0C4B-49C4-BEBB-05CAE11ED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274</Words>
  <Characters>1482</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1753</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Athanasia</cp:lastModifiedBy>
  <cp:revision>86</cp:revision>
  <cp:lastPrinted>2022-08-24T07:39:00Z</cp:lastPrinted>
  <dcterms:created xsi:type="dcterms:W3CDTF">2021-08-13T09:00:00Z</dcterms:created>
  <dcterms:modified xsi:type="dcterms:W3CDTF">2022-08-29T17:16:00Z</dcterms:modified>
</cp:coreProperties>
</file>